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30"/>
        <w:gridCol w:w="7080"/>
      </w:tblGrid>
      <w:tr w:rsidR="00A92578" w14:paraId="48F59893" w14:textId="77777777" w:rsidTr="07370432">
        <w:trPr>
          <w:cantSplit/>
        </w:trPr>
        <w:tc>
          <w:tcPr>
            <w:tcW w:w="9910" w:type="dxa"/>
            <w:gridSpan w:val="2"/>
            <w:shd w:val="clear" w:color="auto" w:fill="D9D9D9" w:themeFill="background1" w:themeFillShade="D9"/>
          </w:tcPr>
          <w:p w14:paraId="36B876F1" w14:textId="77777777" w:rsidR="00A92578" w:rsidRPr="00C8183F" w:rsidRDefault="00920BFE" w:rsidP="00B34687">
            <w:pPr>
              <w:ind w:left="567"/>
              <w:jc w:val="left"/>
              <w:rPr>
                <w:b/>
                <w:bCs/>
              </w:rPr>
            </w:pPr>
            <w:r w:rsidRPr="00C8183F">
              <w:rPr>
                <w:b/>
                <w:bCs/>
              </w:rPr>
              <w:t>KLAUZULA INFORMACYJNA DOTYCZĄCA PRZETWARZANIA DANYCH OSOBOWYCH</w:t>
            </w:r>
          </w:p>
          <w:p w14:paraId="11496D5F" w14:textId="3C1FDC83" w:rsidR="00270E9E" w:rsidRPr="00AF44E8" w:rsidRDefault="00AF44E8" w:rsidP="00DA75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001 – </w:t>
            </w:r>
            <w:r w:rsidR="008A441F">
              <w:rPr>
                <w:b/>
                <w:bCs/>
              </w:rPr>
              <w:t>POSTĘPOWANIE ADMINISTRACYJN</w:t>
            </w:r>
            <w:r w:rsidR="002024A3">
              <w:rPr>
                <w:b/>
                <w:bCs/>
              </w:rPr>
              <w:t>E</w:t>
            </w:r>
            <w:r w:rsidR="008A441F">
              <w:rPr>
                <w:b/>
                <w:bCs/>
              </w:rPr>
              <w:t xml:space="preserve"> PROWADZON</w:t>
            </w:r>
            <w:r w:rsidR="002024A3">
              <w:rPr>
                <w:b/>
                <w:bCs/>
              </w:rPr>
              <w:t>E</w:t>
            </w:r>
            <w:r w:rsidR="008A441F">
              <w:rPr>
                <w:b/>
                <w:bCs/>
              </w:rPr>
              <w:t xml:space="preserve"> W OPARCIU O UCHWAŁY RADY GMINY</w:t>
            </w:r>
          </w:p>
        </w:tc>
      </w:tr>
      <w:tr w:rsidR="00906D20" w14:paraId="0886BAB8" w14:textId="77777777" w:rsidTr="07370432">
        <w:trPr>
          <w:cantSplit/>
        </w:trPr>
        <w:tc>
          <w:tcPr>
            <w:tcW w:w="9910" w:type="dxa"/>
            <w:gridSpan w:val="2"/>
            <w:shd w:val="clear" w:color="auto" w:fill="D9D9D9" w:themeFill="background1" w:themeFillShade="D9"/>
          </w:tcPr>
          <w:p w14:paraId="23B8EDC7" w14:textId="0FABED4B" w:rsidR="00906D20" w:rsidRPr="007445E6" w:rsidRDefault="00842E3B" w:rsidP="00DA7535">
            <w:pPr>
              <w:rPr>
                <w:sz w:val="18"/>
                <w:szCs w:val="18"/>
              </w:rPr>
            </w:pPr>
            <w:r w:rsidRPr="007445E6">
              <w:rPr>
                <w:sz w:val="18"/>
                <w:szCs w:val="18"/>
              </w:rPr>
              <w:t>Działając na podstawie art. 13 Rozporządzenia Parlamentu Europejskiego i Rady (UE) z dnia 27 kwietnia 2016 roku w sprawie ochrony osób fizycznych w związku z przetwarzaniem danych osobowych i w sprawie swobodnego przepływu takich danych oraz uchylenia dyrektywy 95/46/WE (ogólne rozporządzenie o ochronie danych) - dalej: „RODO” przekazuję następujące informacje dotyczące przetwarzania danych osobowych:</w:t>
            </w:r>
          </w:p>
        </w:tc>
      </w:tr>
      <w:tr w:rsidR="00B65905" w14:paraId="13681915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33B5ED00" w14:textId="1C4742E5" w:rsidR="00B65905" w:rsidRPr="00C8183F" w:rsidRDefault="00C85BE2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TOŻSAMOŚĆ ADMINISTRTORA</w:t>
            </w:r>
          </w:p>
        </w:tc>
        <w:tc>
          <w:tcPr>
            <w:tcW w:w="7080" w:type="dxa"/>
          </w:tcPr>
          <w:p w14:paraId="06D1EEDA" w14:textId="6FE414BF" w:rsidR="007C3B3F" w:rsidRPr="0015427B" w:rsidRDefault="007C3B3F" w:rsidP="007C3B3F">
            <w:pPr>
              <w:rPr>
                <w:sz w:val="18"/>
                <w:szCs w:val="18"/>
              </w:rPr>
            </w:pPr>
            <w:r w:rsidRPr="0015427B">
              <w:rPr>
                <w:sz w:val="18"/>
                <w:szCs w:val="18"/>
              </w:rPr>
              <w:t xml:space="preserve">Administratorem danych osobowych jest Gmina </w:t>
            </w:r>
            <w:r w:rsidR="00A816BC" w:rsidRPr="0015427B">
              <w:rPr>
                <w:sz w:val="18"/>
                <w:szCs w:val="18"/>
              </w:rPr>
              <w:t>Istebna</w:t>
            </w:r>
            <w:r w:rsidRPr="0015427B">
              <w:rPr>
                <w:sz w:val="18"/>
                <w:szCs w:val="18"/>
              </w:rPr>
              <w:t xml:space="preserve"> - Urząd Gminy </w:t>
            </w:r>
            <w:r w:rsidR="0015427B" w:rsidRPr="0015427B">
              <w:rPr>
                <w:sz w:val="18"/>
                <w:szCs w:val="18"/>
              </w:rPr>
              <w:t>Istebna</w:t>
            </w:r>
            <w:r w:rsidRPr="0015427B">
              <w:rPr>
                <w:sz w:val="18"/>
                <w:szCs w:val="18"/>
              </w:rPr>
              <w:t xml:space="preserve"> reprezentowany przez Wójta Gminy </w:t>
            </w:r>
            <w:r w:rsidR="00C03A3A" w:rsidRPr="0015427B">
              <w:rPr>
                <w:sz w:val="18"/>
                <w:szCs w:val="18"/>
              </w:rPr>
              <w:t>Istebna</w:t>
            </w:r>
            <w:r w:rsidRPr="0015427B">
              <w:rPr>
                <w:sz w:val="18"/>
                <w:szCs w:val="18"/>
              </w:rPr>
              <w:t xml:space="preserve">  z siedzibą</w:t>
            </w:r>
            <w:r w:rsidR="00C03A3A" w:rsidRPr="0015427B">
              <w:rPr>
                <w:sz w:val="18"/>
                <w:szCs w:val="18"/>
              </w:rPr>
              <w:t xml:space="preserve">, </w:t>
            </w:r>
            <w:r w:rsidRPr="0015427B">
              <w:rPr>
                <w:sz w:val="18"/>
                <w:szCs w:val="18"/>
              </w:rPr>
              <w:t>43-</w:t>
            </w:r>
            <w:r w:rsidR="0015427B" w:rsidRPr="0015427B">
              <w:rPr>
                <w:sz w:val="18"/>
                <w:szCs w:val="18"/>
              </w:rPr>
              <w:t>470</w:t>
            </w:r>
            <w:r w:rsidRPr="0015427B">
              <w:rPr>
                <w:sz w:val="18"/>
                <w:szCs w:val="18"/>
              </w:rPr>
              <w:t xml:space="preserve"> </w:t>
            </w:r>
            <w:r w:rsidR="00067490">
              <w:rPr>
                <w:sz w:val="18"/>
                <w:szCs w:val="18"/>
              </w:rPr>
              <w:t>Istebna</w:t>
            </w:r>
            <w:r w:rsidR="0015427B" w:rsidRPr="0015427B">
              <w:rPr>
                <w:sz w:val="18"/>
                <w:szCs w:val="18"/>
              </w:rPr>
              <w:t xml:space="preserve"> 1000</w:t>
            </w:r>
            <w:r w:rsidRPr="0015427B">
              <w:rPr>
                <w:sz w:val="18"/>
                <w:szCs w:val="18"/>
              </w:rPr>
              <w:t>.</w:t>
            </w:r>
          </w:p>
          <w:p w14:paraId="6551EFC4" w14:textId="623547E7" w:rsidR="00B65905" w:rsidRPr="007445E6" w:rsidRDefault="007C3B3F" w:rsidP="007C3B3F">
            <w:pPr>
              <w:rPr>
                <w:sz w:val="18"/>
                <w:szCs w:val="18"/>
              </w:rPr>
            </w:pPr>
            <w:r w:rsidRPr="0015427B">
              <w:rPr>
                <w:sz w:val="18"/>
                <w:szCs w:val="18"/>
              </w:rPr>
              <w:t xml:space="preserve">Urząd Gminy jest aparatem pomocniczym zapewniającym obsługę Wójtowi Gminy </w:t>
            </w:r>
            <w:r w:rsidR="0015427B" w:rsidRPr="0015427B">
              <w:rPr>
                <w:sz w:val="18"/>
                <w:szCs w:val="18"/>
              </w:rPr>
              <w:t>Istebna</w:t>
            </w:r>
            <w:r w:rsidRPr="0015427B">
              <w:rPr>
                <w:sz w:val="18"/>
                <w:szCs w:val="18"/>
              </w:rPr>
              <w:t xml:space="preserve"> jako organowi administracji publicznej oraz organowi wykonawczemu Gminy </w:t>
            </w:r>
            <w:r w:rsidR="0015427B" w:rsidRPr="0015427B">
              <w:rPr>
                <w:sz w:val="18"/>
                <w:szCs w:val="18"/>
              </w:rPr>
              <w:t>Istebna</w:t>
            </w:r>
            <w:r w:rsidRPr="0015427B">
              <w:rPr>
                <w:sz w:val="18"/>
                <w:szCs w:val="18"/>
              </w:rPr>
              <w:t>.</w:t>
            </w:r>
          </w:p>
        </w:tc>
      </w:tr>
      <w:tr w:rsidR="00B65905" w14:paraId="2F8D9319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1B96FD2B" w14:textId="3EC4B25D" w:rsidR="00B65905" w:rsidRPr="00C8183F" w:rsidRDefault="00F24CBA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DANE KONTAKTOWE ADMINISTRATORA</w:t>
            </w:r>
          </w:p>
        </w:tc>
        <w:tc>
          <w:tcPr>
            <w:tcW w:w="7080" w:type="dxa"/>
          </w:tcPr>
          <w:p w14:paraId="0A7B197D" w14:textId="2EEE1999" w:rsidR="00B65905" w:rsidRPr="007445E6" w:rsidRDefault="007128E9" w:rsidP="00DA7535">
            <w:pPr>
              <w:rPr>
                <w:sz w:val="18"/>
                <w:szCs w:val="18"/>
              </w:rPr>
            </w:pPr>
            <w:r w:rsidRPr="002177D5">
              <w:rPr>
                <w:sz w:val="18"/>
                <w:szCs w:val="18"/>
              </w:rPr>
              <w:t>Z administratorem można się skontaktować poprzez adres emai</w:t>
            </w:r>
            <w:r w:rsidR="002C2399" w:rsidRPr="002177D5">
              <w:rPr>
                <w:sz w:val="18"/>
                <w:szCs w:val="18"/>
              </w:rPr>
              <w:t xml:space="preserve">l </w:t>
            </w:r>
            <w:hyperlink r:id="rId12" w:history="1">
              <w:r w:rsidR="002C2399" w:rsidRPr="002177D5">
                <w:rPr>
                  <w:rStyle w:val="Hipercze"/>
                  <w:rFonts w:ascii="Calibri" w:hAnsi="Calibri"/>
                  <w:sz w:val="18"/>
                  <w:szCs w:val="18"/>
                </w:rPr>
                <w:t>urzad@istebna.eu</w:t>
              </w:r>
            </w:hyperlink>
            <w:r w:rsidR="002C2399" w:rsidRPr="002177D5">
              <w:rPr>
                <w:sz w:val="18"/>
                <w:szCs w:val="18"/>
              </w:rPr>
              <w:t xml:space="preserve"> </w:t>
            </w:r>
            <w:r w:rsidR="00436D09" w:rsidRPr="002177D5">
              <w:rPr>
                <w:sz w:val="18"/>
                <w:szCs w:val="18"/>
              </w:rPr>
              <w:t xml:space="preserve">, </w:t>
            </w:r>
            <w:r w:rsidRPr="002177D5">
              <w:rPr>
                <w:sz w:val="18"/>
                <w:szCs w:val="18"/>
              </w:rPr>
              <w:t>telefonicznie pod numerem: 33</w:t>
            </w:r>
            <w:r w:rsidR="002177D5" w:rsidRPr="002177D5">
              <w:rPr>
                <w:sz w:val="18"/>
                <w:szCs w:val="18"/>
              </w:rPr>
              <w:t> 855 65 00</w:t>
            </w:r>
            <w:r w:rsidRPr="002177D5">
              <w:rPr>
                <w:sz w:val="18"/>
                <w:szCs w:val="18"/>
              </w:rPr>
              <w:t xml:space="preserve"> lub pisemnie na adres siedziby administratora.</w:t>
            </w:r>
          </w:p>
        </w:tc>
      </w:tr>
      <w:tr w:rsidR="00B65905" w14:paraId="4896C032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6550F2E2" w14:textId="26E4D37B" w:rsidR="00B65905" w:rsidRPr="00C8183F" w:rsidRDefault="00270555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DANE KONTAKTOWE INSPEKTORA OCHRONY DANYCH</w:t>
            </w:r>
          </w:p>
        </w:tc>
        <w:tc>
          <w:tcPr>
            <w:tcW w:w="7080" w:type="dxa"/>
          </w:tcPr>
          <w:p w14:paraId="10E69EE8" w14:textId="02F2C2C0" w:rsidR="00B11187" w:rsidRPr="00B11187" w:rsidRDefault="00B11187" w:rsidP="00B11187">
            <w:pPr>
              <w:rPr>
                <w:sz w:val="18"/>
                <w:szCs w:val="18"/>
              </w:rPr>
            </w:pPr>
            <w:r w:rsidRPr="00B11187">
              <w:rPr>
                <w:sz w:val="18"/>
                <w:szCs w:val="18"/>
              </w:rPr>
              <w:t>Administrator wyznaczył inspektora ochrony danych, z którym można się skontaktować poprzez email</w:t>
            </w:r>
            <w:r w:rsidR="002177D5">
              <w:rPr>
                <w:sz w:val="18"/>
                <w:szCs w:val="18"/>
              </w:rPr>
              <w:t xml:space="preserve"> </w:t>
            </w:r>
            <w:hyperlink r:id="rId13" w:history="1">
              <w:r w:rsidR="002177D5" w:rsidRPr="004277A1">
                <w:rPr>
                  <w:rStyle w:val="Hipercze"/>
                  <w:rFonts w:ascii="Calibri" w:hAnsi="Calibri"/>
                  <w:sz w:val="18"/>
                  <w:szCs w:val="18"/>
                </w:rPr>
                <w:t>iod@istebna.eu</w:t>
              </w:r>
            </w:hyperlink>
            <w:r w:rsidR="002177D5">
              <w:rPr>
                <w:sz w:val="18"/>
                <w:szCs w:val="18"/>
              </w:rPr>
              <w:t xml:space="preserve"> </w:t>
            </w:r>
            <w:r w:rsidRPr="00B11187">
              <w:rPr>
                <w:sz w:val="18"/>
                <w:szCs w:val="18"/>
              </w:rPr>
              <w:t>lub pisemnie na adres siedziby administratora.</w:t>
            </w:r>
          </w:p>
          <w:p w14:paraId="6D82A8E8" w14:textId="7A6AD7FC" w:rsidR="00B65905" w:rsidRPr="007445E6" w:rsidRDefault="00B11187" w:rsidP="00B11187">
            <w:pPr>
              <w:rPr>
                <w:sz w:val="18"/>
                <w:szCs w:val="18"/>
              </w:rPr>
            </w:pPr>
            <w:r w:rsidRPr="00B11187">
              <w:rPr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B65905" w14:paraId="3C7722A9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5A581800" w14:textId="5A8B6610" w:rsidR="00B65905" w:rsidRPr="00C8183F" w:rsidRDefault="00C57D4B" w:rsidP="00C57D4B">
            <w:pPr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CELE PRZETWARZANIA DANYCH OSOBOWYCH</w:t>
            </w:r>
          </w:p>
        </w:tc>
        <w:tc>
          <w:tcPr>
            <w:tcW w:w="7080" w:type="dxa"/>
          </w:tcPr>
          <w:p w14:paraId="009DB00A" w14:textId="5C23470F" w:rsidR="00B65905" w:rsidRPr="007445E6" w:rsidRDefault="009D0363" w:rsidP="00DA7535">
            <w:pPr>
              <w:rPr>
                <w:sz w:val="18"/>
                <w:szCs w:val="18"/>
              </w:rPr>
            </w:pPr>
            <w:r w:rsidRPr="002D7083">
              <w:rPr>
                <w:rFonts w:cs="Calibri"/>
                <w:sz w:val="18"/>
                <w:szCs w:val="18"/>
              </w:rPr>
              <w:t xml:space="preserve">Dane osobowe będą przetwarzane </w:t>
            </w:r>
            <w:r>
              <w:rPr>
                <w:rFonts w:cs="Calibri"/>
                <w:sz w:val="18"/>
                <w:szCs w:val="18"/>
              </w:rPr>
              <w:t xml:space="preserve">wyłącznie </w:t>
            </w:r>
            <w:r w:rsidRPr="002D7083">
              <w:rPr>
                <w:rFonts w:cs="Calibri"/>
                <w:sz w:val="18"/>
                <w:szCs w:val="18"/>
              </w:rPr>
              <w:t>w cel</w:t>
            </w:r>
            <w:r w:rsidR="00E93253">
              <w:rPr>
                <w:rFonts w:cs="Calibri"/>
                <w:sz w:val="18"/>
                <w:szCs w:val="18"/>
              </w:rPr>
              <w:t>ach związanych z</w:t>
            </w:r>
            <w:r w:rsidR="00B30C4F">
              <w:rPr>
                <w:rFonts w:cs="Calibri"/>
                <w:sz w:val="18"/>
                <w:szCs w:val="18"/>
              </w:rPr>
              <w:t>e</w:t>
            </w:r>
            <w:r w:rsidR="009A256B">
              <w:rPr>
                <w:rFonts w:cs="Calibri"/>
                <w:sz w:val="18"/>
                <w:szCs w:val="18"/>
              </w:rPr>
              <w:t xml:space="preserve"> stanowieniem oraz stosowaniem prawa miejscowego - </w:t>
            </w:r>
            <w:r w:rsidR="00E93253">
              <w:rPr>
                <w:rFonts w:cs="Calibri"/>
                <w:sz w:val="18"/>
                <w:szCs w:val="18"/>
              </w:rPr>
              <w:t xml:space="preserve"> </w:t>
            </w:r>
            <w:r w:rsidR="00B42479">
              <w:rPr>
                <w:rFonts w:cs="Calibri"/>
                <w:sz w:val="18"/>
                <w:szCs w:val="18"/>
              </w:rPr>
              <w:t>realizacją uchwał Rady Gminy.</w:t>
            </w:r>
          </w:p>
        </w:tc>
      </w:tr>
      <w:tr w:rsidR="00B65905" w14:paraId="45F0B625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41797B9F" w14:textId="0A68114D" w:rsidR="00B65905" w:rsidRPr="00C8183F" w:rsidRDefault="00C63528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PODSTAWA PRAWNA</w:t>
            </w:r>
          </w:p>
        </w:tc>
        <w:tc>
          <w:tcPr>
            <w:tcW w:w="7080" w:type="dxa"/>
          </w:tcPr>
          <w:p w14:paraId="1C0DFF64" w14:textId="77777777" w:rsidR="0054203E" w:rsidRDefault="0054203E" w:rsidP="0054203E">
            <w:pPr>
              <w:rPr>
                <w:sz w:val="18"/>
                <w:szCs w:val="18"/>
              </w:rPr>
            </w:pPr>
            <w:r w:rsidRPr="004D388A">
              <w:rPr>
                <w:b/>
                <w:bCs/>
                <w:sz w:val="18"/>
                <w:szCs w:val="18"/>
              </w:rPr>
              <w:t>art. 6 ust. 1 lit. a) RODO</w:t>
            </w:r>
            <w:r w:rsidRPr="00347816">
              <w:rPr>
                <w:sz w:val="18"/>
                <w:szCs w:val="18"/>
              </w:rPr>
              <w:t xml:space="preserve"> - osoba, której dane dotyczą wyraziła zgodę na przetwarzanie swoich danych osobowych w jednym lub większej liczbie określonych celów.</w:t>
            </w:r>
          </w:p>
          <w:p w14:paraId="600B50A1" w14:textId="77777777" w:rsidR="0054203E" w:rsidRDefault="0054203E" w:rsidP="0054203E">
            <w:pPr>
              <w:rPr>
                <w:sz w:val="18"/>
                <w:szCs w:val="18"/>
              </w:rPr>
            </w:pPr>
            <w:r w:rsidRPr="004D388A">
              <w:rPr>
                <w:b/>
                <w:bCs/>
                <w:sz w:val="18"/>
                <w:szCs w:val="18"/>
              </w:rPr>
              <w:t>art. 6 ust. 1 lit. c) RODO</w:t>
            </w:r>
            <w:r w:rsidRPr="00850D4B">
              <w:rPr>
                <w:sz w:val="18"/>
                <w:szCs w:val="18"/>
              </w:rPr>
              <w:t xml:space="preserve"> - przetwarzanie jest niezbędne do wypełnienia obowiązku prawnego ciążącego na administratorze.</w:t>
            </w:r>
            <w:r>
              <w:rPr>
                <w:sz w:val="18"/>
                <w:szCs w:val="18"/>
              </w:rPr>
              <w:t xml:space="preserve"> W szczególności:</w:t>
            </w:r>
          </w:p>
          <w:p w14:paraId="2D211E42" w14:textId="4BC12EC6" w:rsidR="0054203E" w:rsidRDefault="00CE5648" w:rsidP="0054203E">
            <w:pPr>
              <w:pStyle w:val="tiretT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8F28CD" w:rsidRPr="008F28CD">
              <w:rPr>
                <w:sz w:val="18"/>
                <w:szCs w:val="18"/>
              </w:rPr>
              <w:t>stawy z dnia 8 marca 1990 r. o samorządzie gminnym</w:t>
            </w:r>
            <w:r w:rsidR="0054203E">
              <w:rPr>
                <w:sz w:val="18"/>
                <w:szCs w:val="18"/>
              </w:rPr>
              <w:t>,</w:t>
            </w:r>
          </w:p>
          <w:p w14:paraId="3C6BDA21" w14:textId="360BFA15" w:rsidR="00347816" w:rsidRDefault="00CE5648" w:rsidP="00123EBE">
            <w:pPr>
              <w:pStyle w:val="tiretT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B87177" w:rsidRPr="00B87177">
              <w:rPr>
                <w:sz w:val="18"/>
                <w:szCs w:val="18"/>
              </w:rPr>
              <w:t>staw</w:t>
            </w:r>
            <w:r w:rsidR="00775016">
              <w:rPr>
                <w:sz w:val="18"/>
                <w:szCs w:val="18"/>
              </w:rPr>
              <w:t>y</w:t>
            </w:r>
            <w:r w:rsidR="00B87177" w:rsidRPr="00B87177">
              <w:rPr>
                <w:sz w:val="18"/>
                <w:szCs w:val="18"/>
              </w:rPr>
              <w:t xml:space="preserve"> z dnia 14 czerwca 1960 r.</w:t>
            </w:r>
            <w:r w:rsidR="00775016">
              <w:rPr>
                <w:sz w:val="18"/>
                <w:szCs w:val="18"/>
              </w:rPr>
              <w:t xml:space="preserve"> </w:t>
            </w:r>
            <w:r w:rsidR="00B87177" w:rsidRPr="00B87177">
              <w:rPr>
                <w:sz w:val="18"/>
                <w:szCs w:val="18"/>
              </w:rPr>
              <w:t xml:space="preserve"> Kodeks postępowania administracyjnego</w:t>
            </w:r>
            <w:r w:rsidR="00FC02D1">
              <w:rPr>
                <w:sz w:val="18"/>
                <w:szCs w:val="18"/>
              </w:rPr>
              <w:t>,</w:t>
            </w:r>
          </w:p>
          <w:p w14:paraId="02040463" w14:textId="1C20C183" w:rsidR="00FC02D1" w:rsidRPr="009A7A99" w:rsidRDefault="00CE5648" w:rsidP="00123EBE">
            <w:pPr>
              <w:pStyle w:val="tiretTAB"/>
              <w:rPr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U</w:t>
            </w:r>
            <w:r w:rsidR="001104EA" w:rsidRPr="007C7D86">
              <w:rPr>
                <w:rFonts w:asciiTheme="minorHAnsi" w:eastAsia="Times New Roman" w:hAnsiTheme="minorHAnsi" w:cstheme="minorHAnsi"/>
                <w:sz w:val="18"/>
                <w:szCs w:val="18"/>
              </w:rPr>
              <w:t>staw</w:t>
            </w:r>
            <w:r w:rsidR="001104EA">
              <w:rPr>
                <w:rFonts w:asciiTheme="minorHAnsi" w:eastAsia="Times New Roman" w:hAnsiTheme="minorHAnsi" w:cstheme="minorHAnsi"/>
                <w:sz w:val="18"/>
                <w:szCs w:val="18"/>
              </w:rPr>
              <w:t>y</w:t>
            </w:r>
            <w:r w:rsidR="001104EA" w:rsidRPr="007C7D8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z dnia 14 lipca 1983r. o narodowym zasobie archiwalnym i archiwach</w:t>
            </w:r>
            <w:r w:rsidR="009A7A99">
              <w:rPr>
                <w:rFonts w:asciiTheme="minorHAnsi" w:eastAsia="Times New Roman" w:hAnsiTheme="minorHAnsi" w:cstheme="minorHAnsi"/>
                <w:sz w:val="18"/>
                <w:szCs w:val="18"/>
              </w:rPr>
              <w:t>,</w:t>
            </w:r>
          </w:p>
          <w:p w14:paraId="6C8859FA" w14:textId="21272CAC" w:rsidR="009A7A99" w:rsidRPr="00123EBE" w:rsidRDefault="009A7A99" w:rsidP="00123EBE">
            <w:pPr>
              <w:pStyle w:val="tiretTAB"/>
              <w:rPr>
                <w:sz w:val="18"/>
                <w:szCs w:val="18"/>
              </w:rPr>
            </w:pPr>
            <w:r w:rsidRPr="009A7A99">
              <w:rPr>
                <w:sz w:val="18"/>
                <w:szCs w:val="18"/>
              </w:rPr>
              <w:t>Rozporządzenie Prezesa Rady Ministrów z dnia 18 stycznia 2011 r. w sprawie instrukcji kancelaryjnej, jednolitych rzeczowych wykazów akt oraz instrukcji w sprawie organizacji i zakresu działania archiwów zakładowych</w:t>
            </w:r>
            <w:r w:rsidR="001D01A1">
              <w:rPr>
                <w:sz w:val="18"/>
                <w:szCs w:val="18"/>
              </w:rPr>
              <w:t>.</w:t>
            </w:r>
          </w:p>
        </w:tc>
      </w:tr>
      <w:tr w:rsidR="00B17B89" w14:paraId="2DD75F85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54E439E6" w14:textId="39BB79F7" w:rsidR="00B17B89" w:rsidRPr="00C8183F" w:rsidRDefault="006B4428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7370432">
              <w:rPr>
                <w:b/>
                <w:bCs/>
                <w:sz w:val="18"/>
                <w:szCs w:val="18"/>
              </w:rPr>
              <w:t>ODBIORCY DANYCH</w:t>
            </w:r>
          </w:p>
        </w:tc>
        <w:tc>
          <w:tcPr>
            <w:tcW w:w="7080" w:type="dxa"/>
          </w:tcPr>
          <w:p w14:paraId="2AD210B5" w14:textId="77777777" w:rsidR="00B063DA" w:rsidRPr="00B063DA" w:rsidRDefault="00B063DA" w:rsidP="00B063DA">
            <w:pPr>
              <w:rPr>
                <w:sz w:val="18"/>
                <w:szCs w:val="18"/>
              </w:rPr>
            </w:pPr>
            <w:r w:rsidRPr="07370432">
              <w:rPr>
                <w:sz w:val="18"/>
                <w:szCs w:val="18"/>
              </w:rPr>
              <w:t>Dane osobowe mogą być przekazywane następującym odbiorcom:</w:t>
            </w:r>
          </w:p>
          <w:p w14:paraId="07197A8C" w14:textId="1EA513C5" w:rsidR="00B063DA" w:rsidRPr="00775016" w:rsidRDefault="00B063DA" w:rsidP="00B063DA">
            <w:pPr>
              <w:pStyle w:val="tiretTAB"/>
              <w:rPr>
                <w:sz w:val="18"/>
                <w:szCs w:val="18"/>
              </w:rPr>
            </w:pPr>
            <w:r w:rsidRPr="00775016">
              <w:rPr>
                <w:sz w:val="18"/>
                <w:szCs w:val="18"/>
              </w:rPr>
              <w:t>organom władzy publicznej oraz podmiotom wykonującym zadania publiczne lub działającym na zlecenie organów władzy publicznej, w zakresie i w celach, które wynikają z przepisów prawa</w:t>
            </w:r>
            <w:r w:rsidR="72852CC9" w:rsidRPr="00775016">
              <w:rPr>
                <w:sz w:val="18"/>
                <w:szCs w:val="18"/>
              </w:rPr>
              <w:t>.</w:t>
            </w:r>
            <w:r w:rsidRPr="00775016">
              <w:rPr>
                <w:sz w:val="18"/>
                <w:szCs w:val="18"/>
              </w:rPr>
              <w:t xml:space="preserve"> </w:t>
            </w:r>
          </w:p>
          <w:p w14:paraId="528E080B" w14:textId="777F0E7E" w:rsidR="00B17B89" w:rsidRPr="00850D4B" w:rsidRDefault="00B063DA" w:rsidP="00B063DA">
            <w:pPr>
              <w:pStyle w:val="tiretTAB"/>
            </w:pPr>
            <w:r w:rsidRPr="00775016">
              <w:rPr>
                <w:sz w:val="18"/>
                <w:szCs w:val="18"/>
              </w:rPr>
              <w:t>podmiotom, które na podstawie stosownych umów powierzenia danych do przetwarzania świadczą usługi na rzecz Administratora,</w:t>
            </w:r>
          </w:p>
        </w:tc>
      </w:tr>
      <w:tr w:rsidR="00311A1D" w14:paraId="403F9B75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086669F0" w14:textId="54621821" w:rsidR="00311A1D" w:rsidRPr="00C8183F" w:rsidRDefault="00985385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7080" w:type="dxa"/>
          </w:tcPr>
          <w:p w14:paraId="5BFAD163" w14:textId="40296CB2" w:rsidR="00311A1D" w:rsidRPr="00B063DA" w:rsidRDefault="00CA2F47" w:rsidP="00B063DA">
            <w:pPr>
              <w:rPr>
                <w:sz w:val="18"/>
                <w:szCs w:val="18"/>
              </w:rPr>
            </w:pPr>
            <w:r w:rsidRPr="00CA2F47">
              <w:rPr>
                <w:sz w:val="18"/>
                <w:szCs w:val="18"/>
              </w:rPr>
              <w:t>Administrator danych nie będzie przekazywał danych osobowych do państw trzecich oraz organizacji międzynarodowych.</w:t>
            </w:r>
          </w:p>
        </w:tc>
      </w:tr>
      <w:tr w:rsidR="00CA2F47" w14:paraId="037A5548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3D819502" w14:textId="7F32F70A" w:rsidR="00CA2F47" w:rsidRPr="00D62F23" w:rsidRDefault="00E4673B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OKRES PRZECHOWYWANIA DANYCH</w:t>
            </w:r>
          </w:p>
        </w:tc>
        <w:tc>
          <w:tcPr>
            <w:tcW w:w="7080" w:type="dxa"/>
          </w:tcPr>
          <w:p w14:paraId="2F3E48C4" w14:textId="3EF3BAD1" w:rsidR="002D4040" w:rsidRPr="00CA2F47" w:rsidRDefault="00E0511B" w:rsidP="00C30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będą przechowywane </w:t>
            </w:r>
            <w:r w:rsidR="00C0706E">
              <w:rPr>
                <w:sz w:val="18"/>
                <w:szCs w:val="18"/>
              </w:rPr>
              <w:t xml:space="preserve">przez okres wynikający z przepisów prawa </w:t>
            </w:r>
            <w:r w:rsidR="00E54457">
              <w:rPr>
                <w:sz w:val="18"/>
                <w:szCs w:val="18"/>
              </w:rPr>
              <w:t xml:space="preserve">- </w:t>
            </w:r>
            <w:r w:rsidR="007714AB">
              <w:rPr>
                <w:sz w:val="18"/>
                <w:szCs w:val="18"/>
              </w:rPr>
              <w:t xml:space="preserve">zgodnie z instrukcją </w:t>
            </w:r>
            <w:r w:rsidR="00C12B10">
              <w:rPr>
                <w:sz w:val="18"/>
                <w:szCs w:val="18"/>
              </w:rPr>
              <w:t>kancelaryjną.</w:t>
            </w:r>
          </w:p>
        </w:tc>
      </w:tr>
      <w:tr w:rsidR="00D16552" w14:paraId="51E48F4F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3F23053B" w14:textId="59156D3C" w:rsidR="00D16552" w:rsidRPr="00D62F23" w:rsidRDefault="00D16552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PRAWA PODMIOTÓW DANYCH</w:t>
            </w:r>
          </w:p>
        </w:tc>
        <w:tc>
          <w:tcPr>
            <w:tcW w:w="7080" w:type="dxa"/>
          </w:tcPr>
          <w:p w14:paraId="2FCEF8C7" w14:textId="77777777" w:rsidR="00D16552" w:rsidRDefault="00027B57" w:rsidP="0003086A">
            <w:pPr>
              <w:rPr>
                <w:rFonts w:cs="Calibri"/>
                <w:sz w:val="18"/>
                <w:szCs w:val="18"/>
              </w:rPr>
            </w:pPr>
            <w:r w:rsidRPr="00F47D4C">
              <w:rPr>
                <w:rFonts w:cs="Calibri"/>
                <w:sz w:val="18"/>
                <w:szCs w:val="18"/>
              </w:rPr>
              <w:t xml:space="preserve">Posiada Pani/Pan prawo do sprzeciwu wobec przetwarzania danych osobowych, </w:t>
            </w:r>
            <w:r w:rsidR="0029455E">
              <w:rPr>
                <w:rFonts w:cs="Calibri"/>
                <w:sz w:val="18"/>
                <w:szCs w:val="18"/>
              </w:rPr>
              <w:t xml:space="preserve">ograniczenia przetwarzania danych, </w:t>
            </w:r>
            <w:r w:rsidRPr="00F47D4C">
              <w:rPr>
                <w:rFonts w:cs="Calibri"/>
                <w:sz w:val="18"/>
                <w:szCs w:val="18"/>
              </w:rPr>
              <w:t>dostępu do danych, ich aktualizacji i otrzymywania kopii, o ile pozwalają na to przepisy prawa.</w:t>
            </w:r>
          </w:p>
          <w:p w14:paraId="3D8C7EAD" w14:textId="196AE408" w:rsidR="003579B3" w:rsidRDefault="003579B3" w:rsidP="0003086A">
            <w:pPr>
              <w:rPr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Wniosek z żądaniem realizacji przysługujących praw, wyjaśnienia zasad przetwarzania danych, podstaw ich przetwarzania, okresu przetwarzania itp. należy kierować pisemnie na adres Administratora danych.</w:t>
            </w:r>
          </w:p>
        </w:tc>
      </w:tr>
      <w:tr w:rsidR="00501CEE" w14:paraId="7D55E823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72BE0A66" w14:textId="18136BE0" w:rsidR="00501CEE" w:rsidRPr="00D62F23" w:rsidRDefault="0093438E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080" w:type="dxa"/>
          </w:tcPr>
          <w:p w14:paraId="7FA1CD82" w14:textId="4CB29DED" w:rsidR="00501CEE" w:rsidRPr="00F47D4C" w:rsidRDefault="00854F47" w:rsidP="0003086A">
            <w:pPr>
              <w:rPr>
                <w:rFonts w:cs="Calibri"/>
                <w:sz w:val="18"/>
                <w:szCs w:val="18"/>
              </w:rPr>
            </w:pPr>
            <w:r w:rsidRPr="00854F47">
              <w:rPr>
                <w:rFonts w:cs="Calibri"/>
                <w:sz w:val="18"/>
                <w:szCs w:val="18"/>
              </w:rPr>
              <w:t>Przysługuje Pani/Panu prawo do wniesienia skargi do właściwego organu nadzorczego - Prezesa Urzędu Ochrony Danych Osobowych, mającym siedzibę pod adresem ul. Stawki 2, 00</w:t>
            </w:r>
            <w:r w:rsidR="00955B87">
              <w:rPr>
                <w:rFonts w:cs="Calibri"/>
                <w:sz w:val="18"/>
                <w:szCs w:val="18"/>
              </w:rPr>
              <w:noBreakHyphen/>
            </w:r>
            <w:r w:rsidRPr="00854F47">
              <w:rPr>
                <w:rFonts w:cs="Calibri"/>
                <w:sz w:val="18"/>
                <w:szCs w:val="18"/>
              </w:rPr>
              <w:t>193 Warszawa.</w:t>
            </w:r>
          </w:p>
        </w:tc>
      </w:tr>
      <w:tr w:rsidR="00854F47" w14:paraId="370A0D13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44C2C35E" w14:textId="58B876C9" w:rsidR="00854F47" w:rsidRPr="00D62F23" w:rsidRDefault="00E364AF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ŹRÓDŁO POCHODZENIA DANYCH OSOBOWYCH</w:t>
            </w:r>
          </w:p>
        </w:tc>
        <w:tc>
          <w:tcPr>
            <w:tcW w:w="7080" w:type="dxa"/>
          </w:tcPr>
          <w:p w14:paraId="7ECDC4F6" w14:textId="4523E8CB" w:rsidR="00854F47" w:rsidRPr="00854F47" w:rsidRDefault="00C071C4" w:rsidP="0003086A">
            <w:pPr>
              <w:rPr>
                <w:rFonts w:cs="Calibri"/>
                <w:sz w:val="18"/>
                <w:szCs w:val="18"/>
              </w:rPr>
            </w:pPr>
            <w:r w:rsidRPr="00C071C4">
              <w:rPr>
                <w:rFonts w:cs="Calibri"/>
                <w:sz w:val="18"/>
                <w:szCs w:val="18"/>
              </w:rPr>
              <w:t>Dane osobowe są pozyskiwane bezpośrednio od zainteresowanych, stron postępowania lub z</w:t>
            </w:r>
            <w:r>
              <w:rPr>
                <w:rFonts w:cs="Calibri"/>
                <w:sz w:val="18"/>
                <w:szCs w:val="18"/>
              </w:rPr>
              <w:t> </w:t>
            </w:r>
            <w:r w:rsidRPr="00C071C4">
              <w:rPr>
                <w:rFonts w:cs="Calibri"/>
                <w:sz w:val="18"/>
                <w:szCs w:val="18"/>
              </w:rPr>
              <w:t>rejestrów publicznych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</w:tr>
      <w:tr w:rsidR="00981072" w14:paraId="794F9934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596155A4" w14:textId="54A9AF96" w:rsidR="00981072" w:rsidRPr="00D62F23" w:rsidRDefault="001926D1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lastRenderedPageBreak/>
              <w:t>INFORMACJA O DOWOLNOŚCI LUB OBOWIĄZKU PODANIA DANYCH</w:t>
            </w:r>
          </w:p>
        </w:tc>
        <w:tc>
          <w:tcPr>
            <w:tcW w:w="7080" w:type="dxa"/>
          </w:tcPr>
          <w:p w14:paraId="061F4967" w14:textId="27F9FB5C" w:rsidR="00981072" w:rsidRDefault="003508EE" w:rsidP="0003086A">
            <w:pPr>
              <w:rPr>
                <w:rFonts w:cs="Calibri"/>
                <w:sz w:val="18"/>
                <w:szCs w:val="18"/>
              </w:rPr>
            </w:pPr>
            <w:r w:rsidRPr="003508EE">
              <w:rPr>
                <w:rFonts w:cs="Calibri"/>
                <w:sz w:val="18"/>
                <w:szCs w:val="18"/>
              </w:rPr>
              <w:t xml:space="preserve">Podanie danych osobowych jest dobrowolne, jest jednak warunkiem koniecznym umożliwiającym wzięcie udziału w postępowaniu </w:t>
            </w:r>
            <w:r w:rsidR="00B470FE">
              <w:rPr>
                <w:rFonts w:cs="Calibri"/>
                <w:sz w:val="18"/>
                <w:szCs w:val="18"/>
              </w:rPr>
              <w:t>administracyjnym</w:t>
            </w:r>
            <w:r w:rsidRPr="003508EE">
              <w:rPr>
                <w:rFonts w:cs="Calibri"/>
                <w:sz w:val="18"/>
                <w:szCs w:val="18"/>
              </w:rPr>
              <w:t>. Zakres przetwarzanych  danych osobowych wynika z przepisów prawa</w:t>
            </w:r>
            <w:r w:rsidR="008A441F">
              <w:rPr>
                <w:rFonts w:cs="Calibri"/>
                <w:sz w:val="18"/>
                <w:szCs w:val="18"/>
              </w:rPr>
              <w:t xml:space="preserve"> miejscowego</w:t>
            </w:r>
            <w:r w:rsidRPr="003508EE">
              <w:rPr>
                <w:rFonts w:cs="Calibri"/>
                <w:sz w:val="18"/>
                <w:szCs w:val="18"/>
              </w:rPr>
              <w:t>.</w:t>
            </w:r>
          </w:p>
        </w:tc>
      </w:tr>
      <w:tr w:rsidR="00270D6A" w14:paraId="79499646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2B72C57D" w14:textId="381FE522" w:rsidR="00270D6A" w:rsidRPr="00D62F23" w:rsidRDefault="00102AC9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ZAUTOMATYZOWANE PODEJMOWANIE DECYZJI, PROFILOWANIE</w:t>
            </w:r>
          </w:p>
        </w:tc>
        <w:tc>
          <w:tcPr>
            <w:tcW w:w="7080" w:type="dxa"/>
          </w:tcPr>
          <w:p w14:paraId="6D0F269F" w14:textId="016CE1FA" w:rsidR="00270D6A" w:rsidRPr="00F85779" w:rsidRDefault="00621365" w:rsidP="0003086A">
            <w:pPr>
              <w:rPr>
                <w:rFonts w:cs="Calibri"/>
                <w:sz w:val="18"/>
                <w:szCs w:val="18"/>
              </w:rPr>
            </w:pPr>
            <w:r w:rsidRPr="00621365">
              <w:rPr>
                <w:rFonts w:cs="Calibri"/>
                <w:sz w:val="18"/>
                <w:szCs w:val="18"/>
              </w:rPr>
              <w:t>W trakcie przetwarzania danych osobowych Administrator danych nie będzie podejmował decyzji w sposób zautomatyzowany. Dane osobowe nie będą poddawane profilowaniu.</w:t>
            </w:r>
          </w:p>
        </w:tc>
      </w:tr>
      <w:tr w:rsidR="00220D41" w14:paraId="49B046DE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5B633C76" w14:textId="28D03412" w:rsidR="00220D41" w:rsidRPr="00D62F23" w:rsidRDefault="00220D41" w:rsidP="00220D41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INNE INFORMACJE ZWIĄZANE Z POSTĘPOWANIEM ADMINISTRACYJNYM</w:t>
            </w:r>
          </w:p>
        </w:tc>
        <w:tc>
          <w:tcPr>
            <w:tcW w:w="7080" w:type="dxa"/>
          </w:tcPr>
          <w:p w14:paraId="09136FAF" w14:textId="566A4E0F" w:rsidR="00220D41" w:rsidRPr="00621365" w:rsidRDefault="00220D41" w:rsidP="00220D41">
            <w:pPr>
              <w:rPr>
                <w:rFonts w:cs="Calibri"/>
                <w:sz w:val="18"/>
                <w:szCs w:val="18"/>
              </w:rPr>
            </w:pPr>
            <w:r w:rsidRPr="0059411A">
              <w:rPr>
                <w:rFonts w:cs="Calibri"/>
                <w:sz w:val="18"/>
                <w:szCs w:val="18"/>
              </w:rPr>
              <w:t>Jeżeli przekazane informacje są niezrozumiałe lub oczekują Państwo uszczegółowienia informacji dotyczących przetwarzania danych osobowych w tym przysługujących praw, podstaw prawnych przetwarzania danych czy też okresu ich przetwarzania przysługuje Państwu prawo żądania od Administratora danych wyjaśnień w tym zakresie (art.12 RODO).</w:t>
            </w:r>
          </w:p>
        </w:tc>
      </w:tr>
      <w:tr w:rsidR="00731CAA" w14:paraId="1A873DFC" w14:textId="77777777" w:rsidTr="07370432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7393E609" w14:textId="3F3C3611" w:rsidR="00731CAA" w:rsidRPr="00D62F23" w:rsidRDefault="00C16927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INNE INFORMACJE</w:t>
            </w:r>
          </w:p>
        </w:tc>
        <w:tc>
          <w:tcPr>
            <w:tcW w:w="7080" w:type="dxa"/>
          </w:tcPr>
          <w:p w14:paraId="3E1DC0BE" w14:textId="77777777" w:rsidR="00451941" w:rsidRDefault="00451941" w:rsidP="0045194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Dla udzielanych zgód na przetwarzanie danych osobowych.</w:t>
            </w:r>
          </w:p>
          <w:p w14:paraId="167812B7" w14:textId="77777777" w:rsidR="00451941" w:rsidRPr="00084A1B" w:rsidRDefault="00451941" w:rsidP="00FB24CB">
            <w:pPr>
              <w:pStyle w:val="tiretTAB"/>
              <w:jc w:val="both"/>
              <w:rPr>
                <w:sz w:val="18"/>
                <w:szCs w:val="18"/>
              </w:rPr>
            </w:pPr>
            <w:r w:rsidRPr="00084A1B">
              <w:rPr>
                <w:sz w:val="18"/>
                <w:szCs w:val="18"/>
              </w:rPr>
              <w:t>Podanie danych jest dobrowolne, a ich przetwarzanie wynika z oddzielnie wyrażonych zgód.</w:t>
            </w:r>
          </w:p>
          <w:p w14:paraId="1772BA38" w14:textId="77777777" w:rsidR="00451941" w:rsidRPr="00084A1B" w:rsidRDefault="00451941" w:rsidP="00FB24CB">
            <w:pPr>
              <w:pStyle w:val="tiretTAB"/>
              <w:jc w:val="both"/>
              <w:rPr>
                <w:sz w:val="18"/>
                <w:szCs w:val="18"/>
              </w:rPr>
            </w:pPr>
            <w:r w:rsidRPr="00084A1B">
              <w:rPr>
                <w:sz w:val="18"/>
                <w:szCs w:val="18"/>
              </w:rPr>
              <w:t xml:space="preserve">Dane osobowe będą przetwarzane przez </w:t>
            </w:r>
            <w:r>
              <w:rPr>
                <w:sz w:val="18"/>
                <w:szCs w:val="18"/>
              </w:rPr>
              <w:t xml:space="preserve">okres wynikający ze zgody </w:t>
            </w:r>
            <w:r w:rsidRPr="00084A1B">
              <w:rPr>
                <w:sz w:val="18"/>
                <w:szCs w:val="18"/>
              </w:rPr>
              <w:t xml:space="preserve">lub do czasu cofnięcia zgody na przetwarzanie danych osobowych. </w:t>
            </w:r>
          </w:p>
          <w:p w14:paraId="275EB19D" w14:textId="1A50142B" w:rsidR="00451941" w:rsidRDefault="00451941" w:rsidP="00FB24CB">
            <w:pPr>
              <w:pStyle w:val="tiretTAB"/>
              <w:jc w:val="both"/>
              <w:rPr>
                <w:sz w:val="18"/>
                <w:szCs w:val="18"/>
              </w:rPr>
            </w:pPr>
            <w:r w:rsidRPr="00084A1B">
              <w:rPr>
                <w:sz w:val="18"/>
                <w:szCs w:val="18"/>
              </w:rPr>
              <w:t>Każdą zgodę na przetwarzanie danych można wycofać w dowolnym momencie bez konsekwencji składając stosowną deklarację w sposób przewidziany w samej zgodzie</w:t>
            </w:r>
            <w:r w:rsidR="003457FA">
              <w:rPr>
                <w:sz w:val="18"/>
                <w:szCs w:val="18"/>
              </w:rPr>
              <w:t xml:space="preserve"> o ile nie wystąpiły skutki prawne</w:t>
            </w:r>
            <w:r w:rsidR="002B6839">
              <w:rPr>
                <w:sz w:val="18"/>
                <w:szCs w:val="18"/>
              </w:rPr>
              <w:t>.</w:t>
            </w:r>
          </w:p>
          <w:p w14:paraId="0BECE7DA" w14:textId="024582DF" w:rsidR="00731CAA" w:rsidRPr="00C16927" w:rsidRDefault="00451941" w:rsidP="00FB24CB">
            <w:pPr>
              <w:pStyle w:val="tiretTAB"/>
              <w:jc w:val="both"/>
              <w:rPr>
                <w:sz w:val="18"/>
                <w:szCs w:val="18"/>
              </w:rPr>
            </w:pPr>
            <w:r w:rsidRPr="00C16927">
              <w:rPr>
                <w:sz w:val="18"/>
                <w:szCs w:val="18"/>
              </w:rPr>
              <w:t>W przypadku braku wyrażenia zgody, brak jest możliwości realizacji celu określonego w</w:t>
            </w:r>
            <w:r w:rsidR="00FB24CB">
              <w:rPr>
                <w:sz w:val="18"/>
                <w:szCs w:val="18"/>
              </w:rPr>
              <w:t> </w:t>
            </w:r>
            <w:r w:rsidRPr="00C16927">
              <w:rPr>
                <w:sz w:val="18"/>
                <w:szCs w:val="18"/>
              </w:rPr>
              <w:t>treści zgody.</w:t>
            </w:r>
          </w:p>
        </w:tc>
      </w:tr>
    </w:tbl>
    <w:p w14:paraId="7D7BFBE8" w14:textId="64FE23D9" w:rsidR="007E1003" w:rsidRDefault="00D64445" w:rsidP="007E1003">
      <w:pPr>
        <w:spacing w:before="120" w:after="120"/>
        <w:jc w:val="right"/>
      </w:pPr>
      <w:r>
        <w:t>Istebna</w:t>
      </w:r>
      <w:r w:rsidR="007E1003">
        <w:t xml:space="preserve">, data: . . . . . . ./. . . . . . ./ </w:t>
      </w:r>
      <w:r w:rsidR="003A70DC">
        <w:t>2023</w:t>
      </w:r>
      <w:bookmarkStart w:id="0" w:name="_GoBack"/>
      <w:bookmarkEnd w:id="0"/>
      <w:r w:rsidR="007E1003">
        <w:t xml:space="preserve"> rok</w:t>
      </w:r>
    </w:p>
    <w:p w14:paraId="674121E5" w14:textId="77777777" w:rsidR="007E1003" w:rsidRDefault="007E1003" w:rsidP="007E1003">
      <w:pPr>
        <w:spacing w:before="120" w:after="120"/>
        <w:jc w:val="right"/>
      </w:pPr>
      <w:r>
        <w:t>Potwierdzam zapoznanie się z niniejszą klauzulą informacyjną.</w:t>
      </w:r>
    </w:p>
    <w:p w14:paraId="48BE330B" w14:textId="77777777" w:rsidR="007E1003" w:rsidRDefault="007E1003" w:rsidP="007E1003">
      <w:pPr>
        <w:tabs>
          <w:tab w:val="left" w:pos="7680"/>
        </w:tabs>
        <w:spacing w:before="120" w:after="120"/>
        <w:jc w:val="left"/>
      </w:pPr>
      <w:r>
        <w:tab/>
      </w:r>
    </w:p>
    <w:p w14:paraId="43B91991" w14:textId="77777777" w:rsidR="007E1003" w:rsidRDefault="007E1003" w:rsidP="007E1003">
      <w:pPr>
        <w:spacing w:before="120" w:after="0"/>
        <w:ind w:left="4395"/>
        <w:jc w:val="center"/>
      </w:pPr>
      <w:r>
        <w:t xml:space="preserve">. . . . . . . . . . . . . . . . . . . . . . . . . . . . . . . . . . . . . . . . . . . . . . . . . . . . </w:t>
      </w:r>
    </w:p>
    <w:p w14:paraId="77CAA21C" w14:textId="05972113" w:rsidR="002D34C4" w:rsidRPr="002D34C4" w:rsidRDefault="007E1003" w:rsidP="00627C86">
      <w:pPr>
        <w:spacing w:before="0" w:after="120"/>
        <w:ind w:left="4395"/>
        <w:jc w:val="center"/>
        <w:rPr>
          <w:sz w:val="18"/>
          <w:szCs w:val="18"/>
        </w:rPr>
      </w:pPr>
      <w:r w:rsidRPr="008A565A">
        <w:rPr>
          <w:sz w:val="18"/>
          <w:szCs w:val="18"/>
        </w:rPr>
        <w:t>(podpis osoby)</w:t>
      </w:r>
    </w:p>
    <w:sectPr w:rsidR="002D34C4" w:rsidRPr="002D34C4" w:rsidSect="00B56939">
      <w:headerReference w:type="default" r:id="rId14"/>
      <w:footerReference w:type="default" r:id="rId15"/>
      <w:pgSz w:w="11906" w:h="16838"/>
      <w:pgMar w:top="1134" w:right="851" w:bottom="1134" w:left="851" w:header="567" w:footer="391" w:gutter="284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66983" w14:textId="77777777" w:rsidR="00464E96" w:rsidRDefault="00464E96" w:rsidP="00D53662">
      <w:r>
        <w:separator/>
      </w:r>
    </w:p>
    <w:p w14:paraId="73BAC1D8" w14:textId="77777777" w:rsidR="00464E96" w:rsidRDefault="00464E96" w:rsidP="00D53662"/>
    <w:p w14:paraId="5EAB73F4" w14:textId="77777777" w:rsidR="00464E96" w:rsidRDefault="00464E96" w:rsidP="00D53662"/>
  </w:endnote>
  <w:endnote w:type="continuationSeparator" w:id="0">
    <w:p w14:paraId="07C60830" w14:textId="77777777" w:rsidR="00464E96" w:rsidRDefault="00464E96" w:rsidP="00D53662">
      <w:r>
        <w:continuationSeparator/>
      </w:r>
    </w:p>
    <w:p w14:paraId="5334C139" w14:textId="77777777" w:rsidR="00464E96" w:rsidRDefault="00464E96" w:rsidP="00D53662"/>
    <w:p w14:paraId="29E592DB" w14:textId="77777777" w:rsidR="00464E96" w:rsidRDefault="00464E96" w:rsidP="00D53662"/>
  </w:endnote>
  <w:endnote w:type="continuationNotice" w:id="1">
    <w:p w14:paraId="10A92C8B" w14:textId="77777777" w:rsidR="00464E96" w:rsidRDefault="00464E96" w:rsidP="00D536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single" w:sz="4" w:space="0" w:color="000000" w:themeColor="text1"/>
        <w:left w:val="none" w:sz="0" w:space="0" w:color="auto"/>
        <w:bottom w:val="single" w:sz="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1"/>
      <w:gridCol w:w="1489"/>
    </w:tblGrid>
    <w:tr w:rsidR="00DF217C" w:rsidRPr="004F7E2C" w14:paraId="0AF7D7D7" w14:textId="77777777" w:rsidTr="6569D768">
      <w:trPr>
        <w:trHeight w:val="113"/>
      </w:trPr>
      <w:tc>
        <w:tcPr>
          <w:tcW w:w="12474" w:type="dxa"/>
          <w:vAlign w:val="center"/>
          <w:hideMark/>
        </w:tcPr>
        <w:p w14:paraId="0AF7D7D5" w14:textId="69DC9E1B" w:rsidR="00DF217C" w:rsidRPr="004D4104" w:rsidRDefault="003A31EA" w:rsidP="00FA1480">
          <w:pPr>
            <w:spacing w:before="0"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>PRE0</w:t>
          </w:r>
          <w:r w:rsidR="00D30535"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t>-Z0</w:t>
          </w:r>
          <w:r w:rsidR="007D0FC0">
            <w:rPr>
              <w:sz w:val="20"/>
              <w:szCs w:val="20"/>
            </w:rPr>
            <w:t>7</w:t>
          </w:r>
          <w:r w:rsidR="00475697">
            <w:rPr>
              <w:sz w:val="20"/>
              <w:szCs w:val="20"/>
            </w:rPr>
            <w:t xml:space="preserve"> </w:t>
          </w:r>
          <w:r w:rsidR="007D0FC0">
            <w:rPr>
              <w:sz w:val="20"/>
              <w:szCs w:val="20"/>
            </w:rPr>
            <w:t>Klauzula informacyjna</w:t>
          </w:r>
          <w:r w:rsidR="00932B2C">
            <w:rPr>
              <w:sz w:val="20"/>
              <w:szCs w:val="20"/>
            </w:rPr>
            <w:t xml:space="preserve"> </w:t>
          </w:r>
          <w:r w:rsidR="00E158D5">
            <w:rPr>
              <w:sz w:val="20"/>
              <w:szCs w:val="20"/>
            </w:rPr>
            <w:t xml:space="preserve">postępowanie administracyjne – </w:t>
          </w:r>
          <w:r w:rsidR="00627C86">
            <w:rPr>
              <w:sz w:val="20"/>
              <w:szCs w:val="20"/>
            </w:rPr>
            <w:t>uchwały RG</w:t>
          </w:r>
        </w:p>
      </w:tc>
      <w:tc>
        <w:tcPr>
          <w:tcW w:w="1812" w:type="dxa"/>
          <w:vAlign w:val="center"/>
          <w:hideMark/>
        </w:tcPr>
        <w:p w14:paraId="0AF7D7D6" w14:textId="558E7DBC" w:rsidR="00DF217C" w:rsidRPr="00E347E9" w:rsidRDefault="00DF217C" w:rsidP="00FA1480">
          <w:pPr>
            <w:jc w:val="center"/>
          </w:pPr>
          <w:r w:rsidRPr="004D4104">
            <w:rPr>
              <w:sz w:val="20"/>
              <w:szCs w:val="20"/>
            </w:rPr>
            <w:t xml:space="preserve">strona:   </w:t>
          </w:r>
          <w:r w:rsidRPr="004D4104">
            <w:rPr>
              <w:sz w:val="20"/>
              <w:szCs w:val="20"/>
            </w:rPr>
            <w:fldChar w:fldCharType="begin"/>
          </w:r>
          <w:r w:rsidRPr="004D4104">
            <w:rPr>
              <w:sz w:val="20"/>
              <w:szCs w:val="20"/>
            </w:rPr>
            <w:instrText xml:space="preserve"> PAGE   \* MERGEFORMAT </w:instrText>
          </w:r>
          <w:r w:rsidRPr="004D4104">
            <w:rPr>
              <w:sz w:val="20"/>
              <w:szCs w:val="20"/>
            </w:rPr>
            <w:fldChar w:fldCharType="separate"/>
          </w:r>
          <w:r w:rsidR="003A70DC">
            <w:rPr>
              <w:noProof/>
              <w:sz w:val="20"/>
              <w:szCs w:val="20"/>
            </w:rPr>
            <w:t>2</w:t>
          </w:r>
          <w:r w:rsidRPr="004D4104">
            <w:rPr>
              <w:sz w:val="20"/>
              <w:szCs w:val="20"/>
            </w:rPr>
            <w:fldChar w:fldCharType="end"/>
          </w:r>
          <w:r w:rsidRPr="004D4104">
            <w:rPr>
              <w:sz w:val="20"/>
              <w:szCs w:val="20"/>
            </w:rPr>
            <w:t>/</w:t>
          </w:r>
          <w:r w:rsidR="002769C5" w:rsidRPr="004D4104">
            <w:rPr>
              <w:sz w:val="20"/>
              <w:szCs w:val="20"/>
            </w:rPr>
            <w:fldChar w:fldCharType="begin"/>
          </w:r>
          <w:r w:rsidR="002769C5" w:rsidRPr="004D4104">
            <w:rPr>
              <w:sz w:val="20"/>
              <w:szCs w:val="20"/>
            </w:rPr>
            <w:instrText xml:space="preserve"> NUMPAGES   \* MERGEFORMAT </w:instrText>
          </w:r>
          <w:r w:rsidR="002769C5" w:rsidRPr="004D4104">
            <w:rPr>
              <w:sz w:val="20"/>
              <w:szCs w:val="20"/>
            </w:rPr>
            <w:fldChar w:fldCharType="separate"/>
          </w:r>
          <w:r w:rsidR="003A70DC">
            <w:rPr>
              <w:noProof/>
              <w:sz w:val="20"/>
              <w:szCs w:val="20"/>
            </w:rPr>
            <w:t>2</w:t>
          </w:r>
          <w:r w:rsidR="002769C5" w:rsidRPr="004D4104">
            <w:rPr>
              <w:noProof/>
              <w:sz w:val="20"/>
              <w:szCs w:val="20"/>
            </w:rPr>
            <w:fldChar w:fldCharType="end"/>
          </w:r>
        </w:p>
      </w:tc>
    </w:tr>
    <w:tr w:rsidR="00DF217C" w:rsidRPr="004F7E2C" w14:paraId="0AF7D7DA" w14:textId="77777777" w:rsidTr="6569D768">
      <w:trPr>
        <w:trHeight w:val="113"/>
      </w:trPr>
      <w:tc>
        <w:tcPr>
          <w:tcW w:w="12474" w:type="dxa"/>
          <w:vAlign w:val="center"/>
          <w:hideMark/>
        </w:tcPr>
        <w:p w14:paraId="0AF7D7D8" w14:textId="4F9C0AFA" w:rsidR="00DF217C" w:rsidRPr="005951E2" w:rsidRDefault="00B636E7" w:rsidP="00FA1480">
          <w:pPr>
            <w:spacing w:before="0" w:after="0"/>
            <w:rPr>
              <w:rFonts w:cs="Calibri"/>
              <w:sz w:val="20"/>
              <w:szCs w:val="20"/>
              <w:highlight w:val="cyan"/>
            </w:rPr>
          </w:pPr>
          <w:r w:rsidRPr="005951E2">
            <w:rPr>
              <w:sz w:val="20"/>
              <w:szCs w:val="20"/>
            </w:rPr>
            <w:t>Data wydania</w:t>
          </w:r>
          <w:r w:rsidR="00E71222" w:rsidRPr="005951E2">
            <w:rPr>
              <w:sz w:val="20"/>
              <w:szCs w:val="20"/>
            </w:rPr>
            <w:t xml:space="preserve"> dokumentu</w:t>
          </w:r>
          <w:r w:rsidR="00F37EB8" w:rsidRPr="005951E2">
            <w:rPr>
              <w:sz w:val="20"/>
              <w:szCs w:val="20"/>
            </w:rPr>
            <w:t xml:space="preserve"> :  </w:t>
          </w:r>
          <w:sdt>
            <w:sdtPr>
              <w:rPr>
                <w:sz w:val="20"/>
                <w:szCs w:val="20"/>
              </w:rPr>
              <w:alias w:val="Data wydania dokumentu"/>
              <w:tag w:val=""/>
              <w:id w:val="2042633243"/>
              <w:placeholder>
                <w:docPart w:val="300E90107B4D4F9AA5B7C7C1CCF70B1E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r w:rsidR="008D2C4A">
                <w:rPr>
                  <w:sz w:val="20"/>
                  <w:szCs w:val="20"/>
                </w:rPr>
                <w:t>01</w:t>
              </w:r>
              <w:r w:rsidR="005951E2">
                <w:rPr>
                  <w:sz w:val="20"/>
                  <w:szCs w:val="20"/>
                </w:rPr>
                <w:t>.0</w:t>
              </w:r>
              <w:r w:rsidR="008D2C4A">
                <w:rPr>
                  <w:sz w:val="20"/>
                  <w:szCs w:val="20"/>
                </w:rPr>
                <w:t>6</w:t>
              </w:r>
              <w:r w:rsidR="005951E2">
                <w:rPr>
                  <w:sz w:val="20"/>
                  <w:szCs w:val="20"/>
                </w:rPr>
                <w:t>.2020 r.</w:t>
              </w:r>
            </w:sdtContent>
          </w:sdt>
        </w:p>
      </w:tc>
      <w:tc>
        <w:tcPr>
          <w:tcW w:w="1812" w:type="dxa"/>
          <w:vMerge w:val="restart"/>
          <w:vAlign w:val="center"/>
          <w:hideMark/>
        </w:tcPr>
        <w:p w14:paraId="0AF7D7D9" w14:textId="659F2E60" w:rsidR="00DF217C" w:rsidRPr="004F7E2C" w:rsidRDefault="00E60E38" w:rsidP="00D53662">
          <w:pPr>
            <w:rPr>
              <w:rFonts w:cs="Calibri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AF7D7E0" wp14:editId="3702848D">
                <wp:simplePos x="0" y="0"/>
                <wp:positionH relativeFrom="column">
                  <wp:posOffset>278130</wp:posOffset>
                </wp:positionH>
                <wp:positionV relativeFrom="paragraph">
                  <wp:posOffset>-70485</wp:posOffset>
                </wp:positionV>
                <wp:extent cx="453390" cy="179705"/>
                <wp:effectExtent l="0" t="0" r="3810" b="0"/>
                <wp:wrapSquare wrapText="bothSides"/>
                <wp:docPr id="1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390" cy="179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636E7" w:rsidRPr="004F7E2C" w14:paraId="0AF7D7DE" w14:textId="77777777" w:rsidTr="6569D768">
      <w:trPr>
        <w:trHeight w:val="113"/>
      </w:trPr>
      <w:tc>
        <w:tcPr>
          <w:tcW w:w="12474" w:type="dxa"/>
          <w:vAlign w:val="center"/>
          <w:hideMark/>
        </w:tcPr>
        <w:p w14:paraId="0AF7D7DC" w14:textId="0604F1E4" w:rsidR="00B636E7" w:rsidRPr="004D4104" w:rsidRDefault="00D50C00" w:rsidP="00FA1480">
          <w:pPr>
            <w:spacing w:before="0"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Wzór </w:t>
          </w:r>
          <w:r w:rsidR="00707B8B">
            <w:rPr>
              <w:sz w:val="20"/>
              <w:szCs w:val="20"/>
            </w:rPr>
            <w:t>dokumentu zastrzeżony (20</w:t>
          </w:r>
          <w:r w:rsidR="008D2C4A">
            <w:rPr>
              <w:sz w:val="20"/>
              <w:szCs w:val="20"/>
            </w:rPr>
            <w:t>F</w:t>
          </w:r>
          <w:r w:rsidR="00707B8B">
            <w:rPr>
              <w:sz w:val="20"/>
              <w:szCs w:val="20"/>
            </w:rPr>
            <w:t>01)</w:t>
          </w:r>
        </w:p>
      </w:tc>
      <w:tc>
        <w:tcPr>
          <w:tcW w:w="1812" w:type="dxa"/>
          <w:vMerge/>
          <w:vAlign w:val="center"/>
          <w:hideMark/>
        </w:tcPr>
        <w:p w14:paraId="0AF7D7DD" w14:textId="77777777" w:rsidR="00B636E7" w:rsidRPr="004F7E2C" w:rsidRDefault="00B636E7" w:rsidP="00D53662"/>
      </w:tc>
    </w:tr>
  </w:tbl>
  <w:p w14:paraId="0AF7D7DF" w14:textId="30A30944" w:rsidR="00DF217C" w:rsidRPr="000C76AB" w:rsidRDefault="00DF217C" w:rsidP="00D5366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CF642" w14:textId="77777777" w:rsidR="00464E96" w:rsidRDefault="00464E96" w:rsidP="00D53662">
      <w:r>
        <w:separator/>
      </w:r>
    </w:p>
    <w:p w14:paraId="11A00843" w14:textId="77777777" w:rsidR="00464E96" w:rsidRDefault="00464E96" w:rsidP="00D53662"/>
    <w:p w14:paraId="4369B45A" w14:textId="77777777" w:rsidR="00464E96" w:rsidRDefault="00464E96" w:rsidP="00D53662"/>
  </w:footnote>
  <w:footnote w:type="continuationSeparator" w:id="0">
    <w:p w14:paraId="207E49C3" w14:textId="77777777" w:rsidR="00464E96" w:rsidRDefault="00464E96" w:rsidP="00D53662">
      <w:r>
        <w:continuationSeparator/>
      </w:r>
    </w:p>
    <w:p w14:paraId="27E08805" w14:textId="77777777" w:rsidR="00464E96" w:rsidRDefault="00464E96" w:rsidP="00D53662"/>
    <w:p w14:paraId="6BCEFAE9" w14:textId="77777777" w:rsidR="00464E96" w:rsidRDefault="00464E96" w:rsidP="00D53662"/>
  </w:footnote>
  <w:footnote w:type="continuationNotice" w:id="1">
    <w:p w14:paraId="0F2CA7A0" w14:textId="77777777" w:rsidR="00464E96" w:rsidRDefault="00464E96" w:rsidP="00D536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single" w:sz="4" w:space="0" w:color="000000" w:themeColor="text1"/>
        <w:left w:val="none" w:sz="0" w:space="0" w:color="auto"/>
        <w:bottom w:val="single" w:sz="4" w:space="0" w:color="000000" w:themeColor="text1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9920"/>
    </w:tblGrid>
    <w:tr w:rsidR="00DF217C" w14:paraId="0AF7D7D3" w14:textId="77777777" w:rsidTr="00CE6813">
      <w:trPr>
        <w:trHeight w:val="770"/>
      </w:trPr>
      <w:tc>
        <w:tcPr>
          <w:tcW w:w="9880" w:type="dxa"/>
          <w:tcBorders>
            <w:top w:val="single" w:sz="4" w:space="0" w:color="000000" w:themeColor="text1"/>
            <w:left w:val="nil"/>
            <w:bottom w:val="single" w:sz="4" w:space="0" w:color="000000" w:themeColor="text1"/>
            <w:right w:val="nil"/>
          </w:tcBorders>
          <w:hideMark/>
        </w:tcPr>
        <w:p w14:paraId="0AF7D7D2" w14:textId="209DB27E" w:rsidR="00DF217C" w:rsidRPr="00A0109B" w:rsidRDefault="004B2E17" w:rsidP="00596BC4">
          <w:pPr>
            <w:jc w:val="left"/>
          </w:pPr>
          <w:r>
            <w:rPr>
              <w:rFonts w:cs="Calibri"/>
            </w:rPr>
            <w:t>DOKUMENTACJA OCHRONY DANYCH OSOBOWYCH</w:t>
          </w:r>
          <w:r w:rsidR="00AE412B" w:rsidRPr="002223D1">
            <w:rPr>
              <w:rFonts w:cs="Calibri"/>
            </w:rPr>
            <w:br/>
          </w:r>
          <w:r w:rsidR="00A816BC" w:rsidRPr="00A816BC">
            <w:rPr>
              <w:b/>
              <w:bCs/>
            </w:rPr>
            <w:t>URZĄD GMINY ISTEBNA</w:t>
          </w:r>
        </w:p>
      </w:tc>
    </w:tr>
  </w:tbl>
  <w:p w14:paraId="0AF7D7D4" w14:textId="77777777" w:rsidR="00DF217C" w:rsidRPr="008B1AFD" w:rsidRDefault="00DF217C" w:rsidP="008B1AFD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3"/>
    <w:multiLevelType w:val="multi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4"/>
    <w:multiLevelType w:val="multilevel"/>
    <w:tmpl w:val="00000014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4FE6243"/>
    <w:multiLevelType w:val="hybridMultilevel"/>
    <w:tmpl w:val="3B3271C4"/>
    <w:lvl w:ilvl="0" w:tplc="099637D6">
      <w:start w:val="1"/>
      <w:numFmt w:val="lowerLetter"/>
      <w:pStyle w:val="Nagwek5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75172"/>
    <w:multiLevelType w:val="hybridMultilevel"/>
    <w:tmpl w:val="D24C4548"/>
    <w:lvl w:ilvl="0" w:tplc="503EC96C">
      <w:start w:val="1"/>
      <w:numFmt w:val="bullet"/>
      <w:pStyle w:val="Nagwek6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33D5C"/>
    <w:multiLevelType w:val="multilevel"/>
    <w:tmpl w:val="34588410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9080" w:hanging="432"/>
      </w:pPr>
      <w:rPr>
        <w:b w:val="0"/>
      </w:rPr>
    </w:lvl>
    <w:lvl w:ilvl="2">
      <w:start w:val="1"/>
      <w:numFmt w:val="decimal"/>
      <w:pStyle w:val="Nagwek4"/>
      <w:lvlText w:val="%1.%2.%3."/>
      <w:lvlJc w:val="left"/>
      <w:pPr>
        <w:ind w:left="646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6C37C5"/>
    <w:multiLevelType w:val="hybridMultilevel"/>
    <w:tmpl w:val="6E52B7D6"/>
    <w:lvl w:ilvl="0" w:tplc="2A1A73AE">
      <w:start w:val="1"/>
      <w:numFmt w:val="lowerLetter"/>
      <w:pStyle w:val="Liter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A22FE"/>
    <w:multiLevelType w:val="hybridMultilevel"/>
    <w:tmpl w:val="67162468"/>
    <w:lvl w:ilvl="0" w:tplc="33B6542C">
      <w:start w:val="1"/>
      <w:numFmt w:val="lowerLetter"/>
      <w:pStyle w:val="LiteraTAB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67A4C"/>
    <w:multiLevelType w:val="hybridMultilevel"/>
    <w:tmpl w:val="08CCD7D0"/>
    <w:lvl w:ilvl="0" w:tplc="DED2E11E">
      <w:start w:val="1"/>
      <w:numFmt w:val="bullet"/>
      <w:pStyle w:val="Tir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F111E49"/>
    <w:multiLevelType w:val="hybridMultilevel"/>
    <w:tmpl w:val="1B30713A"/>
    <w:lvl w:ilvl="0" w:tplc="2DFEBCEE">
      <w:start w:val="1"/>
      <w:numFmt w:val="bullet"/>
      <w:pStyle w:val="tiretTAB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86BC2"/>
    <w:multiLevelType w:val="hybridMultilevel"/>
    <w:tmpl w:val="D682B170"/>
    <w:lvl w:ilvl="0" w:tplc="8C2E29FA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98"/>
    <w:rsid w:val="00000241"/>
    <w:rsid w:val="0000100C"/>
    <w:rsid w:val="000015A8"/>
    <w:rsid w:val="000021F6"/>
    <w:rsid w:val="00003CCB"/>
    <w:rsid w:val="000101CA"/>
    <w:rsid w:val="00010671"/>
    <w:rsid w:val="0001197D"/>
    <w:rsid w:val="00011B83"/>
    <w:rsid w:val="00011D1F"/>
    <w:rsid w:val="0001333A"/>
    <w:rsid w:val="00013DD6"/>
    <w:rsid w:val="00015D98"/>
    <w:rsid w:val="000171CD"/>
    <w:rsid w:val="000174D0"/>
    <w:rsid w:val="00021FDE"/>
    <w:rsid w:val="000243D7"/>
    <w:rsid w:val="00024647"/>
    <w:rsid w:val="00026D96"/>
    <w:rsid w:val="00027933"/>
    <w:rsid w:val="00027B57"/>
    <w:rsid w:val="00027C2E"/>
    <w:rsid w:val="0003086A"/>
    <w:rsid w:val="000315A2"/>
    <w:rsid w:val="00034451"/>
    <w:rsid w:val="00034AE9"/>
    <w:rsid w:val="00034CC0"/>
    <w:rsid w:val="00037B09"/>
    <w:rsid w:val="00040BF1"/>
    <w:rsid w:val="000415B4"/>
    <w:rsid w:val="000425D6"/>
    <w:rsid w:val="00043512"/>
    <w:rsid w:val="00043724"/>
    <w:rsid w:val="00043949"/>
    <w:rsid w:val="0004445C"/>
    <w:rsid w:val="00045656"/>
    <w:rsid w:val="000531ED"/>
    <w:rsid w:val="000566DB"/>
    <w:rsid w:val="00056F25"/>
    <w:rsid w:val="0005794A"/>
    <w:rsid w:val="00057C50"/>
    <w:rsid w:val="00060D33"/>
    <w:rsid w:val="000620A8"/>
    <w:rsid w:val="000623A2"/>
    <w:rsid w:val="000626B7"/>
    <w:rsid w:val="00062AAB"/>
    <w:rsid w:val="000633AC"/>
    <w:rsid w:val="00067490"/>
    <w:rsid w:val="000678B1"/>
    <w:rsid w:val="000701A1"/>
    <w:rsid w:val="00070F10"/>
    <w:rsid w:val="00073553"/>
    <w:rsid w:val="000737B5"/>
    <w:rsid w:val="00076014"/>
    <w:rsid w:val="0007786A"/>
    <w:rsid w:val="00080FC1"/>
    <w:rsid w:val="0008235F"/>
    <w:rsid w:val="00082C33"/>
    <w:rsid w:val="0008452E"/>
    <w:rsid w:val="00084A1B"/>
    <w:rsid w:val="00085403"/>
    <w:rsid w:val="000873A0"/>
    <w:rsid w:val="000875DB"/>
    <w:rsid w:val="00090B48"/>
    <w:rsid w:val="00091D86"/>
    <w:rsid w:val="000920D8"/>
    <w:rsid w:val="000927C9"/>
    <w:rsid w:val="00092E37"/>
    <w:rsid w:val="0009330A"/>
    <w:rsid w:val="00094FB4"/>
    <w:rsid w:val="00095834"/>
    <w:rsid w:val="000962FD"/>
    <w:rsid w:val="000966A1"/>
    <w:rsid w:val="00096E28"/>
    <w:rsid w:val="00097936"/>
    <w:rsid w:val="000A009B"/>
    <w:rsid w:val="000A2847"/>
    <w:rsid w:val="000A39B7"/>
    <w:rsid w:val="000A3FF6"/>
    <w:rsid w:val="000A6A9E"/>
    <w:rsid w:val="000A7277"/>
    <w:rsid w:val="000B123F"/>
    <w:rsid w:val="000B2B6B"/>
    <w:rsid w:val="000B3577"/>
    <w:rsid w:val="000B5AA8"/>
    <w:rsid w:val="000B73F3"/>
    <w:rsid w:val="000B76FE"/>
    <w:rsid w:val="000C0435"/>
    <w:rsid w:val="000C1928"/>
    <w:rsid w:val="000C205E"/>
    <w:rsid w:val="000C24FE"/>
    <w:rsid w:val="000C356D"/>
    <w:rsid w:val="000C513B"/>
    <w:rsid w:val="000C5D68"/>
    <w:rsid w:val="000C6021"/>
    <w:rsid w:val="000C60B0"/>
    <w:rsid w:val="000C65A9"/>
    <w:rsid w:val="000C70AE"/>
    <w:rsid w:val="000C76AB"/>
    <w:rsid w:val="000C78F7"/>
    <w:rsid w:val="000D0E01"/>
    <w:rsid w:val="000D24F1"/>
    <w:rsid w:val="000D2769"/>
    <w:rsid w:val="000D3460"/>
    <w:rsid w:val="000D3547"/>
    <w:rsid w:val="000D3554"/>
    <w:rsid w:val="000D6CE7"/>
    <w:rsid w:val="000E0184"/>
    <w:rsid w:val="000E129D"/>
    <w:rsid w:val="000E214C"/>
    <w:rsid w:val="000E3EEE"/>
    <w:rsid w:val="000F0F2C"/>
    <w:rsid w:val="000F168B"/>
    <w:rsid w:val="000F28C7"/>
    <w:rsid w:val="000F34DA"/>
    <w:rsid w:val="000F4A5B"/>
    <w:rsid w:val="000F6A98"/>
    <w:rsid w:val="000F774A"/>
    <w:rsid w:val="000F77CE"/>
    <w:rsid w:val="00102AC9"/>
    <w:rsid w:val="00106449"/>
    <w:rsid w:val="001064B7"/>
    <w:rsid w:val="001104EA"/>
    <w:rsid w:val="00110BB4"/>
    <w:rsid w:val="00110DEA"/>
    <w:rsid w:val="0011210A"/>
    <w:rsid w:val="00112F89"/>
    <w:rsid w:val="00115A8F"/>
    <w:rsid w:val="00116659"/>
    <w:rsid w:val="0011754F"/>
    <w:rsid w:val="00120654"/>
    <w:rsid w:val="00121770"/>
    <w:rsid w:val="001238EA"/>
    <w:rsid w:val="00123EBE"/>
    <w:rsid w:val="00132DCB"/>
    <w:rsid w:val="0013429E"/>
    <w:rsid w:val="0013644D"/>
    <w:rsid w:val="0013690B"/>
    <w:rsid w:val="00142F48"/>
    <w:rsid w:val="001469D5"/>
    <w:rsid w:val="00146A42"/>
    <w:rsid w:val="00150E64"/>
    <w:rsid w:val="00151B98"/>
    <w:rsid w:val="00153879"/>
    <w:rsid w:val="0015427B"/>
    <w:rsid w:val="0015566A"/>
    <w:rsid w:val="00160084"/>
    <w:rsid w:val="00160415"/>
    <w:rsid w:val="0016078B"/>
    <w:rsid w:val="00160CC6"/>
    <w:rsid w:val="00161785"/>
    <w:rsid w:val="00161AC5"/>
    <w:rsid w:val="00165048"/>
    <w:rsid w:val="001653D1"/>
    <w:rsid w:val="00172532"/>
    <w:rsid w:val="001725DF"/>
    <w:rsid w:val="001736BE"/>
    <w:rsid w:val="00175CC3"/>
    <w:rsid w:val="00177128"/>
    <w:rsid w:val="00182CA6"/>
    <w:rsid w:val="001849B8"/>
    <w:rsid w:val="00186137"/>
    <w:rsid w:val="00187271"/>
    <w:rsid w:val="0019003D"/>
    <w:rsid w:val="00191344"/>
    <w:rsid w:val="00191488"/>
    <w:rsid w:val="001926D1"/>
    <w:rsid w:val="00194BB7"/>
    <w:rsid w:val="0019564E"/>
    <w:rsid w:val="00195718"/>
    <w:rsid w:val="00196E2A"/>
    <w:rsid w:val="001A0046"/>
    <w:rsid w:val="001A1DA0"/>
    <w:rsid w:val="001A65B5"/>
    <w:rsid w:val="001A6ADE"/>
    <w:rsid w:val="001A7894"/>
    <w:rsid w:val="001B0B20"/>
    <w:rsid w:val="001B351B"/>
    <w:rsid w:val="001B41E6"/>
    <w:rsid w:val="001B453B"/>
    <w:rsid w:val="001B4945"/>
    <w:rsid w:val="001B7A81"/>
    <w:rsid w:val="001C3247"/>
    <w:rsid w:val="001D01A1"/>
    <w:rsid w:val="001D50F6"/>
    <w:rsid w:val="001D630E"/>
    <w:rsid w:val="001D7A1D"/>
    <w:rsid w:val="001E24EC"/>
    <w:rsid w:val="001E3F74"/>
    <w:rsid w:val="001E4EF4"/>
    <w:rsid w:val="001E4F1E"/>
    <w:rsid w:val="001E686F"/>
    <w:rsid w:val="001E7CE1"/>
    <w:rsid w:val="001F11E3"/>
    <w:rsid w:val="001F1771"/>
    <w:rsid w:val="001F3FB9"/>
    <w:rsid w:val="001F5EA4"/>
    <w:rsid w:val="001F66DD"/>
    <w:rsid w:val="001F6C35"/>
    <w:rsid w:val="001F7703"/>
    <w:rsid w:val="001F7B16"/>
    <w:rsid w:val="002024A3"/>
    <w:rsid w:val="0020257B"/>
    <w:rsid w:val="00204543"/>
    <w:rsid w:val="00204DEF"/>
    <w:rsid w:val="00205167"/>
    <w:rsid w:val="00205FC3"/>
    <w:rsid w:val="0020673E"/>
    <w:rsid w:val="00207201"/>
    <w:rsid w:val="002104AC"/>
    <w:rsid w:val="0021068E"/>
    <w:rsid w:val="002106A1"/>
    <w:rsid w:val="00211A5A"/>
    <w:rsid w:val="00214121"/>
    <w:rsid w:val="00214CC1"/>
    <w:rsid w:val="002177D5"/>
    <w:rsid w:val="00217AA7"/>
    <w:rsid w:val="00220D41"/>
    <w:rsid w:val="002228DA"/>
    <w:rsid w:val="002235FF"/>
    <w:rsid w:val="00224F75"/>
    <w:rsid w:val="00225226"/>
    <w:rsid w:val="00225BF2"/>
    <w:rsid w:val="00227826"/>
    <w:rsid w:val="00227FFE"/>
    <w:rsid w:val="00235033"/>
    <w:rsid w:val="002352D9"/>
    <w:rsid w:val="00236071"/>
    <w:rsid w:val="0024146B"/>
    <w:rsid w:val="002446F7"/>
    <w:rsid w:val="002462BC"/>
    <w:rsid w:val="00250B74"/>
    <w:rsid w:val="00250D29"/>
    <w:rsid w:val="00252F68"/>
    <w:rsid w:val="00253232"/>
    <w:rsid w:val="00256A9C"/>
    <w:rsid w:val="00266C3F"/>
    <w:rsid w:val="00270555"/>
    <w:rsid w:val="00270562"/>
    <w:rsid w:val="00270D6A"/>
    <w:rsid w:val="00270E9E"/>
    <w:rsid w:val="002714A6"/>
    <w:rsid w:val="00271E10"/>
    <w:rsid w:val="00272270"/>
    <w:rsid w:val="0027480C"/>
    <w:rsid w:val="0027653D"/>
    <w:rsid w:val="002769C5"/>
    <w:rsid w:val="00276F0C"/>
    <w:rsid w:val="00280C86"/>
    <w:rsid w:val="00283F13"/>
    <w:rsid w:val="00284B3C"/>
    <w:rsid w:val="002909F9"/>
    <w:rsid w:val="00290D9E"/>
    <w:rsid w:val="002926F5"/>
    <w:rsid w:val="00294204"/>
    <w:rsid w:val="0029455E"/>
    <w:rsid w:val="00296785"/>
    <w:rsid w:val="00296933"/>
    <w:rsid w:val="002A036D"/>
    <w:rsid w:val="002A0DFD"/>
    <w:rsid w:val="002A2529"/>
    <w:rsid w:val="002A6D94"/>
    <w:rsid w:val="002A7FC2"/>
    <w:rsid w:val="002B028C"/>
    <w:rsid w:val="002B17DE"/>
    <w:rsid w:val="002B2C7E"/>
    <w:rsid w:val="002B2FD0"/>
    <w:rsid w:val="002B3480"/>
    <w:rsid w:val="002B51C5"/>
    <w:rsid w:val="002B5BC0"/>
    <w:rsid w:val="002B67F6"/>
    <w:rsid w:val="002B6839"/>
    <w:rsid w:val="002B7489"/>
    <w:rsid w:val="002B76BF"/>
    <w:rsid w:val="002C2399"/>
    <w:rsid w:val="002C4607"/>
    <w:rsid w:val="002C55EE"/>
    <w:rsid w:val="002C5E62"/>
    <w:rsid w:val="002C638E"/>
    <w:rsid w:val="002C7660"/>
    <w:rsid w:val="002D0FD5"/>
    <w:rsid w:val="002D34C4"/>
    <w:rsid w:val="002D3B28"/>
    <w:rsid w:val="002D4040"/>
    <w:rsid w:val="002D4751"/>
    <w:rsid w:val="002D54C8"/>
    <w:rsid w:val="002E0723"/>
    <w:rsid w:val="002E17FD"/>
    <w:rsid w:val="002E1E55"/>
    <w:rsid w:val="002E393C"/>
    <w:rsid w:val="002E7A6C"/>
    <w:rsid w:val="002F16A2"/>
    <w:rsid w:val="002F5FE4"/>
    <w:rsid w:val="00300ECC"/>
    <w:rsid w:val="003016E7"/>
    <w:rsid w:val="0030421E"/>
    <w:rsid w:val="00311A1D"/>
    <w:rsid w:val="0031464A"/>
    <w:rsid w:val="00314EC5"/>
    <w:rsid w:val="00316164"/>
    <w:rsid w:val="0032171D"/>
    <w:rsid w:val="00326C7A"/>
    <w:rsid w:val="00327720"/>
    <w:rsid w:val="00327939"/>
    <w:rsid w:val="00331C40"/>
    <w:rsid w:val="00332F72"/>
    <w:rsid w:val="00337F3D"/>
    <w:rsid w:val="00343518"/>
    <w:rsid w:val="00344514"/>
    <w:rsid w:val="00344E44"/>
    <w:rsid w:val="00345141"/>
    <w:rsid w:val="0034519F"/>
    <w:rsid w:val="003451BF"/>
    <w:rsid w:val="003457FA"/>
    <w:rsid w:val="00346C24"/>
    <w:rsid w:val="00347816"/>
    <w:rsid w:val="00347EBA"/>
    <w:rsid w:val="0035062D"/>
    <w:rsid w:val="003508EE"/>
    <w:rsid w:val="00350EDE"/>
    <w:rsid w:val="003525C1"/>
    <w:rsid w:val="00353804"/>
    <w:rsid w:val="003542BC"/>
    <w:rsid w:val="00354D63"/>
    <w:rsid w:val="00355CA6"/>
    <w:rsid w:val="003579B3"/>
    <w:rsid w:val="003608CD"/>
    <w:rsid w:val="00360B4F"/>
    <w:rsid w:val="00360CB3"/>
    <w:rsid w:val="00362157"/>
    <w:rsid w:val="0036386B"/>
    <w:rsid w:val="00364DA8"/>
    <w:rsid w:val="003663F4"/>
    <w:rsid w:val="003712B4"/>
    <w:rsid w:val="00373309"/>
    <w:rsid w:val="00374E34"/>
    <w:rsid w:val="003755F5"/>
    <w:rsid w:val="00376276"/>
    <w:rsid w:val="00384F84"/>
    <w:rsid w:val="00385079"/>
    <w:rsid w:val="003876BD"/>
    <w:rsid w:val="00387D6E"/>
    <w:rsid w:val="00390092"/>
    <w:rsid w:val="00390570"/>
    <w:rsid w:val="00393032"/>
    <w:rsid w:val="00393224"/>
    <w:rsid w:val="00395389"/>
    <w:rsid w:val="00397EF3"/>
    <w:rsid w:val="003A0161"/>
    <w:rsid w:val="003A1518"/>
    <w:rsid w:val="003A1B49"/>
    <w:rsid w:val="003A1FC3"/>
    <w:rsid w:val="003A2338"/>
    <w:rsid w:val="003A31EA"/>
    <w:rsid w:val="003A70DC"/>
    <w:rsid w:val="003B0D07"/>
    <w:rsid w:val="003B27E2"/>
    <w:rsid w:val="003B3048"/>
    <w:rsid w:val="003B34CA"/>
    <w:rsid w:val="003B5836"/>
    <w:rsid w:val="003B5BB1"/>
    <w:rsid w:val="003B5CC5"/>
    <w:rsid w:val="003B613A"/>
    <w:rsid w:val="003B6C3C"/>
    <w:rsid w:val="003B7AC7"/>
    <w:rsid w:val="003C2836"/>
    <w:rsid w:val="003C425C"/>
    <w:rsid w:val="003C6FEA"/>
    <w:rsid w:val="003D4DA4"/>
    <w:rsid w:val="003D4FFE"/>
    <w:rsid w:val="003E0268"/>
    <w:rsid w:val="003E057B"/>
    <w:rsid w:val="003E1A3C"/>
    <w:rsid w:val="003E393D"/>
    <w:rsid w:val="003E5AAB"/>
    <w:rsid w:val="003F06C8"/>
    <w:rsid w:val="003F0D2C"/>
    <w:rsid w:val="003F19F6"/>
    <w:rsid w:val="003F2B93"/>
    <w:rsid w:val="003F3239"/>
    <w:rsid w:val="003F5124"/>
    <w:rsid w:val="003F5BB2"/>
    <w:rsid w:val="003F5D2D"/>
    <w:rsid w:val="003F6115"/>
    <w:rsid w:val="003F6E8B"/>
    <w:rsid w:val="00401D1C"/>
    <w:rsid w:val="00402EFD"/>
    <w:rsid w:val="004034B1"/>
    <w:rsid w:val="00403755"/>
    <w:rsid w:val="004055B9"/>
    <w:rsid w:val="00405A80"/>
    <w:rsid w:val="00406726"/>
    <w:rsid w:val="00406DCC"/>
    <w:rsid w:val="00410CEA"/>
    <w:rsid w:val="004110F1"/>
    <w:rsid w:val="00411D18"/>
    <w:rsid w:val="004167AC"/>
    <w:rsid w:val="004174BD"/>
    <w:rsid w:val="00420931"/>
    <w:rsid w:val="004211AD"/>
    <w:rsid w:val="004229F5"/>
    <w:rsid w:val="00426428"/>
    <w:rsid w:val="00427014"/>
    <w:rsid w:val="00427DE1"/>
    <w:rsid w:val="004308E9"/>
    <w:rsid w:val="00432583"/>
    <w:rsid w:val="0043261C"/>
    <w:rsid w:val="004328FF"/>
    <w:rsid w:val="00432FAD"/>
    <w:rsid w:val="004334AB"/>
    <w:rsid w:val="004337BD"/>
    <w:rsid w:val="00433992"/>
    <w:rsid w:val="00434509"/>
    <w:rsid w:val="004369E0"/>
    <w:rsid w:val="00436D09"/>
    <w:rsid w:val="00437B7B"/>
    <w:rsid w:val="00442727"/>
    <w:rsid w:val="00442C37"/>
    <w:rsid w:val="0044350D"/>
    <w:rsid w:val="00443EE3"/>
    <w:rsid w:val="00445AD2"/>
    <w:rsid w:val="00446247"/>
    <w:rsid w:val="00446842"/>
    <w:rsid w:val="00447717"/>
    <w:rsid w:val="0045155B"/>
    <w:rsid w:val="004516E1"/>
    <w:rsid w:val="00451941"/>
    <w:rsid w:val="00451C70"/>
    <w:rsid w:val="004523B7"/>
    <w:rsid w:val="004525C3"/>
    <w:rsid w:val="004531BF"/>
    <w:rsid w:val="004540B1"/>
    <w:rsid w:val="00455F69"/>
    <w:rsid w:val="0045687E"/>
    <w:rsid w:val="004571D4"/>
    <w:rsid w:val="00463936"/>
    <w:rsid w:val="004644D0"/>
    <w:rsid w:val="00464E96"/>
    <w:rsid w:val="004660B8"/>
    <w:rsid w:val="004666A7"/>
    <w:rsid w:val="0046795E"/>
    <w:rsid w:val="00467B35"/>
    <w:rsid w:val="00467E23"/>
    <w:rsid w:val="00470512"/>
    <w:rsid w:val="0047078C"/>
    <w:rsid w:val="00470FE1"/>
    <w:rsid w:val="00472E43"/>
    <w:rsid w:val="00475697"/>
    <w:rsid w:val="00475DD1"/>
    <w:rsid w:val="00481D30"/>
    <w:rsid w:val="00484D0A"/>
    <w:rsid w:val="004865AB"/>
    <w:rsid w:val="00486BDC"/>
    <w:rsid w:val="00491064"/>
    <w:rsid w:val="00491817"/>
    <w:rsid w:val="0049281A"/>
    <w:rsid w:val="00492CDB"/>
    <w:rsid w:val="00495352"/>
    <w:rsid w:val="004956A8"/>
    <w:rsid w:val="0049594B"/>
    <w:rsid w:val="00496FDB"/>
    <w:rsid w:val="004A240C"/>
    <w:rsid w:val="004A2926"/>
    <w:rsid w:val="004A3394"/>
    <w:rsid w:val="004A51FB"/>
    <w:rsid w:val="004A6B51"/>
    <w:rsid w:val="004A6D11"/>
    <w:rsid w:val="004A7F31"/>
    <w:rsid w:val="004B0AED"/>
    <w:rsid w:val="004B2E17"/>
    <w:rsid w:val="004B39C6"/>
    <w:rsid w:val="004B4CAB"/>
    <w:rsid w:val="004B6EE1"/>
    <w:rsid w:val="004C1674"/>
    <w:rsid w:val="004C2007"/>
    <w:rsid w:val="004C41CA"/>
    <w:rsid w:val="004C472C"/>
    <w:rsid w:val="004C48E4"/>
    <w:rsid w:val="004C4AC0"/>
    <w:rsid w:val="004D04AC"/>
    <w:rsid w:val="004D27C6"/>
    <w:rsid w:val="004D388A"/>
    <w:rsid w:val="004D4104"/>
    <w:rsid w:val="004D73E5"/>
    <w:rsid w:val="004D7FBD"/>
    <w:rsid w:val="004E17D7"/>
    <w:rsid w:val="004E47DB"/>
    <w:rsid w:val="004E5EC7"/>
    <w:rsid w:val="004E6015"/>
    <w:rsid w:val="004F0361"/>
    <w:rsid w:val="004F0748"/>
    <w:rsid w:val="004F3A25"/>
    <w:rsid w:val="004F4A58"/>
    <w:rsid w:val="004F7E2C"/>
    <w:rsid w:val="005008D2"/>
    <w:rsid w:val="00501CEE"/>
    <w:rsid w:val="00502FA1"/>
    <w:rsid w:val="00503EE9"/>
    <w:rsid w:val="005051D5"/>
    <w:rsid w:val="005055F9"/>
    <w:rsid w:val="00505B4B"/>
    <w:rsid w:val="005068AB"/>
    <w:rsid w:val="00507E47"/>
    <w:rsid w:val="00510265"/>
    <w:rsid w:val="00513B66"/>
    <w:rsid w:val="005147E3"/>
    <w:rsid w:val="00514B7F"/>
    <w:rsid w:val="00520B6F"/>
    <w:rsid w:val="00521820"/>
    <w:rsid w:val="005218A3"/>
    <w:rsid w:val="00522840"/>
    <w:rsid w:val="00523752"/>
    <w:rsid w:val="00523A80"/>
    <w:rsid w:val="005258D1"/>
    <w:rsid w:val="00525C71"/>
    <w:rsid w:val="005302AB"/>
    <w:rsid w:val="005324D9"/>
    <w:rsid w:val="005330D9"/>
    <w:rsid w:val="00534FD0"/>
    <w:rsid w:val="00535B06"/>
    <w:rsid w:val="00536A2F"/>
    <w:rsid w:val="005374A1"/>
    <w:rsid w:val="00540787"/>
    <w:rsid w:val="005411E4"/>
    <w:rsid w:val="00541834"/>
    <w:rsid w:val="0054203E"/>
    <w:rsid w:val="005551DA"/>
    <w:rsid w:val="00555895"/>
    <w:rsid w:val="005568A6"/>
    <w:rsid w:val="00557505"/>
    <w:rsid w:val="0056116C"/>
    <w:rsid w:val="005612EF"/>
    <w:rsid w:val="00561E65"/>
    <w:rsid w:val="0056350B"/>
    <w:rsid w:val="00563A20"/>
    <w:rsid w:val="00563E6D"/>
    <w:rsid w:val="005668AC"/>
    <w:rsid w:val="00567081"/>
    <w:rsid w:val="0057040F"/>
    <w:rsid w:val="005756D8"/>
    <w:rsid w:val="005818A5"/>
    <w:rsid w:val="005818CB"/>
    <w:rsid w:val="00586942"/>
    <w:rsid w:val="00586C4D"/>
    <w:rsid w:val="005877EE"/>
    <w:rsid w:val="00587BDD"/>
    <w:rsid w:val="00590767"/>
    <w:rsid w:val="00590AFA"/>
    <w:rsid w:val="005951E2"/>
    <w:rsid w:val="00596BC4"/>
    <w:rsid w:val="005A007B"/>
    <w:rsid w:val="005A0A42"/>
    <w:rsid w:val="005A0DA3"/>
    <w:rsid w:val="005A3C2C"/>
    <w:rsid w:val="005A43B5"/>
    <w:rsid w:val="005A5A37"/>
    <w:rsid w:val="005B068A"/>
    <w:rsid w:val="005B0C3F"/>
    <w:rsid w:val="005B2F42"/>
    <w:rsid w:val="005B3F07"/>
    <w:rsid w:val="005B43FF"/>
    <w:rsid w:val="005B4F8D"/>
    <w:rsid w:val="005C6B56"/>
    <w:rsid w:val="005C6ED2"/>
    <w:rsid w:val="005D1DAD"/>
    <w:rsid w:val="005D40D2"/>
    <w:rsid w:val="005D418F"/>
    <w:rsid w:val="005D4CB4"/>
    <w:rsid w:val="005D52C7"/>
    <w:rsid w:val="005D6571"/>
    <w:rsid w:val="005D66D8"/>
    <w:rsid w:val="005E0DDE"/>
    <w:rsid w:val="005E3A46"/>
    <w:rsid w:val="005E4165"/>
    <w:rsid w:val="005E4192"/>
    <w:rsid w:val="005E42BA"/>
    <w:rsid w:val="005E42E7"/>
    <w:rsid w:val="005E585A"/>
    <w:rsid w:val="005E6A9D"/>
    <w:rsid w:val="005F4D3D"/>
    <w:rsid w:val="005F4FD4"/>
    <w:rsid w:val="005F5C07"/>
    <w:rsid w:val="005F6827"/>
    <w:rsid w:val="0060155F"/>
    <w:rsid w:val="00601721"/>
    <w:rsid w:val="006029C1"/>
    <w:rsid w:val="00605014"/>
    <w:rsid w:val="00606CE8"/>
    <w:rsid w:val="0060711B"/>
    <w:rsid w:val="00607844"/>
    <w:rsid w:val="00612F49"/>
    <w:rsid w:val="00613562"/>
    <w:rsid w:val="00614947"/>
    <w:rsid w:val="0061691F"/>
    <w:rsid w:val="00616F4A"/>
    <w:rsid w:val="00621365"/>
    <w:rsid w:val="00621B72"/>
    <w:rsid w:val="00621D86"/>
    <w:rsid w:val="00623254"/>
    <w:rsid w:val="006256D5"/>
    <w:rsid w:val="006261DF"/>
    <w:rsid w:val="0062650F"/>
    <w:rsid w:val="00627C86"/>
    <w:rsid w:val="006303A7"/>
    <w:rsid w:val="00632FC0"/>
    <w:rsid w:val="00633454"/>
    <w:rsid w:val="00633947"/>
    <w:rsid w:val="006357FC"/>
    <w:rsid w:val="00636384"/>
    <w:rsid w:val="0063647A"/>
    <w:rsid w:val="00640D7F"/>
    <w:rsid w:val="00641485"/>
    <w:rsid w:val="00641524"/>
    <w:rsid w:val="006426A2"/>
    <w:rsid w:val="00644397"/>
    <w:rsid w:val="00645390"/>
    <w:rsid w:val="00646C71"/>
    <w:rsid w:val="00646DA3"/>
    <w:rsid w:val="00647199"/>
    <w:rsid w:val="0064751D"/>
    <w:rsid w:val="00651767"/>
    <w:rsid w:val="0065192A"/>
    <w:rsid w:val="00655EDB"/>
    <w:rsid w:val="00655F8D"/>
    <w:rsid w:val="00656C5C"/>
    <w:rsid w:val="00657347"/>
    <w:rsid w:val="006579EF"/>
    <w:rsid w:val="006605B1"/>
    <w:rsid w:val="0066101C"/>
    <w:rsid w:val="006616B4"/>
    <w:rsid w:val="00664B1A"/>
    <w:rsid w:val="006673AC"/>
    <w:rsid w:val="00672302"/>
    <w:rsid w:val="00672DAF"/>
    <w:rsid w:val="006736AC"/>
    <w:rsid w:val="006821C5"/>
    <w:rsid w:val="00682D84"/>
    <w:rsid w:val="00686629"/>
    <w:rsid w:val="0069014F"/>
    <w:rsid w:val="00693D1A"/>
    <w:rsid w:val="006948B5"/>
    <w:rsid w:val="00694D7B"/>
    <w:rsid w:val="00695095"/>
    <w:rsid w:val="0069693D"/>
    <w:rsid w:val="00697F52"/>
    <w:rsid w:val="006A18B1"/>
    <w:rsid w:val="006A39EF"/>
    <w:rsid w:val="006A3B06"/>
    <w:rsid w:val="006A6395"/>
    <w:rsid w:val="006B0399"/>
    <w:rsid w:val="006B3052"/>
    <w:rsid w:val="006B30B2"/>
    <w:rsid w:val="006B3DBE"/>
    <w:rsid w:val="006B4428"/>
    <w:rsid w:val="006B77B4"/>
    <w:rsid w:val="006C0369"/>
    <w:rsid w:val="006C0F4E"/>
    <w:rsid w:val="006C3B62"/>
    <w:rsid w:val="006C7247"/>
    <w:rsid w:val="006C75BD"/>
    <w:rsid w:val="006D0CA7"/>
    <w:rsid w:val="006D1963"/>
    <w:rsid w:val="006D1E55"/>
    <w:rsid w:val="006D4521"/>
    <w:rsid w:val="006D7168"/>
    <w:rsid w:val="006E1CF7"/>
    <w:rsid w:val="006E350E"/>
    <w:rsid w:val="006E7B3D"/>
    <w:rsid w:val="006F11E7"/>
    <w:rsid w:val="006F1212"/>
    <w:rsid w:val="006F362B"/>
    <w:rsid w:val="006F5C6D"/>
    <w:rsid w:val="006F64CD"/>
    <w:rsid w:val="00700282"/>
    <w:rsid w:val="00700FB1"/>
    <w:rsid w:val="0070127D"/>
    <w:rsid w:val="00702982"/>
    <w:rsid w:val="00704F93"/>
    <w:rsid w:val="00705052"/>
    <w:rsid w:val="0070536F"/>
    <w:rsid w:val="00707B8B"/>
    <w:rsid w:val="0071090F"/>
    <w:rsid w:val="00710A8B"/>
    <w:rsid w:val="00711781"/>
    <w:rsid w:val="00711AE2"/>
    <w:rsid w:val="00712893"/>
    <w:rsid w:val="007128E9"/>
    <w:rsid w:val="00712996"/>
    <w:rsid w:val="00712C84"/>
    <w:rsid w:val="0071651B"/>
    <w:rsid w:val="00716521"/>
    <w:rsid w:val="00720588"/>
    <w:rsid w:val="00721E5B"/>
    <w:rsid w:val="007225E2"/>
    <w:rsid w:val="007228B5"/>
    <w:rsid w:val="00722DAA"/>
    <w:rsid w:val="007236EB"/>
    <w:rsid w:val="0072608F"/>
    <w:rsid w:val="00726962"/>
    <w:rsid w:val="007270BF"/>
    <w:rsid w:val="00727596"/>
    <w:rsid w:val="007309D6"/>
    <w:rsid w:val="00731224"/>
    <w:rsid w:val="00731CAA"/>
    <w:rsid w:val="00731CB4"/>
    <w:rsid w:val="0073345A"/>
    <w:rsid w:val="007353F9"/>
    <w:rsid w:val="00737C45"/>
    <w:rsid w:val="0074321E"/>
    <w:rsid w:val="00743612"/>
    <w:rsid w:val="007445E6"/>
    <w:rsid w:val="007457CA"/>
    <w:rsid w:val="007459EF"/>
    <w:rsid w:val="00746D80"/>
    <w:rsid w:val="00746E9E"/>
    <w:rsid w:val="0074796A"/>
    <w:rsid w:val="00747C38"/>
    <w:rsid w:val="00750B95"/>
    <w:rsid w:val="00751B06"/>
    <w:rsid w:val="00762B37"/>
    <w:rsid w:val="00762F69"/>
    <w:rsid w:val="00764C95"/>
    <w:rsid w:val="00765B7F"/>
    <w:rsid w:val="00766503"/>
    <w:rsid w:val="00766CA6"/>
    <w:rsid w:val="00767526"/>
    <w:rsid w:val="0077069C"/>
    <w:rsid w:val="00770E42"/>
    <w:rsid w:val="007714AB"/>
    <w:rsid w:val="00772814"/>
    <w:rsid w:val="00773256"/>
    <w:rsid w:val="00773CDA"/>
    <w:rsid w:val="00775016"/>
    <w:rsid w:val="00776D49"/>
    <w:rsid w:val="0078446C"/>
    <w:rsid w:val="0078499A"/>
    <w:rsid w:val="00784D8D"/>
    <w:rsid w:val="00785E9F"/>
    <w:rsid w:val="00787763"/>
    <w:rsid w:val="00787860"/>
    <w:rsid w:val="00787FD3"/>
    <w:rsid w:val="00790443"/>
    <w:rsid w:val="00791203"/>
    <w:rsid w:val="00791D79"/>
    <w:rsid w:val="00792D50"/>
    <w:rsid w:val="00792F03"/>
    <w:rsid w:val="00792F40"/>
    <w:rsid w:val="00793761"/>
    <w:rsid w:val="007960EF"/>
    <w:rsid w:val="007A0A5B"/>
    <w:rsid w:val="007A2E75"/>
    <w:rsid w:val="007A2E9E"/>
    <w:rsid w:val="007A62DF"/>
    <w:rsid w:val="007B2329"/>
    <w:rsid w:val="007B23F6"/>
    <w:rsid w:val="007B2698"/>
    <w:rsid w:val="007B299C"/>
    <w:rsid w:val="007B4CD2"/>
    <w:rsid w:val="007B5209"/>
    <w:rsid w:val="007B6286"/>
    <w:rsid w:val="007B787C"/>
    <w:rsid w:val="007C0822"/>
    <w:rsid w:val="007C1716"/>
    <w:rsid w:val="007C1C75"/>
    <w:rsid w:val="007C3B3F"/>
    <w:rsid w:val="007C6199"/>
    <w:rsid w:val="007D0148"/>
    <w:rsid w:val="007D0586"/>
    <w:rsid w:val="007D0FC0"/>
    <w:rsid w:val="007D1248"/>
    <w:rsid w:val="007D13B7"/>
    <w:rsid w:val="007D1425"/>
    <w:rsid w:val="007D1980"/>
    <w:rsid w:val="007D2204"/>
    <w:rsid w:val="007D315F"/>
    <w:rsid w:val="007D3CD7"/>
    <w:rsid w:val="007D4000"/>
    <w:rsid w:val="007D40A9"/>
    <w:rsid w:val="007D7823"/>
    <w:rsid w:val="007E0B3E"/>
    <w:rsid w:val="007E1003"/>
    <w:rsid w:val="007E596B"/>
    <w:rsid w:val="007E66AB"/>
    <w:rsid w:val="007E687F"/>
    <w:rsid w:val="007E6CC1"/>
    <w:rsid w:val="007E7AAE"/>
    <w:rsid w:val="007F2F9F"/>
    <w:rsid w:val="007F6464"/>
    <w:rsid w:val="007F7F36"/>
    <w:rsid w:val="00801577"/>
    <w:rsid w:val="00803E41"/>
    <w:rsid w:val="00804D84"/>
    <w:rsid w:val="00812092"/>
    <w:rsid w:val="00813468"/>
    <w:rsid w:val="00813ABF"/>
    <w:rsid w:val="008140DE"/>
    <w:rsid w:val="008154C9"/>
    <w:rsid w:val="00820449"/>
    <w:rsid w:val="00821468"/>
    <w:rsid w:val="008219D4"/>
    <w:rsid w:val="00821B48"/>
    <w:rsid w:val="00822022"/>
    <w:rsid w:val="00822370"/>
    <w:rsid w:val="008235B7"/>
    <w:rsid w:val="00824144"/>
    <w:rsid w:val="00824C66"/>
    <w:rsid w:val="00826560"/>
    <w:rsid w:val="008300A9"/>
    <w:rsid w:val="0083064E"/>
    <w:rsid w:val="008330ED"/>
    <w:rsid w:val="008361B1"/>
    <w:rsid w:val="008368C9"/>
    <w:rsid w:val="00837A0D"/>
    <w:rsid w:val="00842E3B"/>
    <w:rsid w:val="0084439D"/>
    <w:rsid w:val="0084442E"/>
    <w:rsid w:val="00844884"/>
    <w:rsid w:val="00845ECF"/>
    <w:rsid w:val="00846A16"/>
    <w:rsid w:val="008502B6"/>
    <w:rsid w:val="00850D4B"/>
    <w:rsid w:val="00851CF4"/>
    <w:rsid w:val="008525B3"/>
    <w:rsid w:val="00854F47"/>
    <w:rsid w:val="00856D94"/>
    <w:rsid w:val="00857FD7"/>
    <w:rsid w:val="00861777"/>
    <w:rsid w:val="008644B3"/>
    <w:rsid w:val="00866B30"/>
    <w:rsid w:val="008707DB"/>
    <w:rsid w:val="00871843"/>
    <w:rsid w:val="0087205E"/>
    <w:rsid w:val="008727D4"/>
    <w:rsid w:val="0087365D"/>
    <w:rsid w:val="00874E21"/>
    <w:rsid w:val="00876D64"/>
    <w:rsid w:val="00877167"/>
    <w:rsid w:val="00877C52"/>
    <w:rsid w:val="00880238"/>
    <w:rsid w:val="00880246"/>
    <w:rsid w:val="00882807"/>
    <w:rsid w:val="008833B8"/>
    <w:rsid w:val="0088430D"/>
    <w:rsid w:val="008848A7"/>
    <w:rsid w:val="00885BFA"/>
    <w:rsid w:val="00890998"/>
    <w:rsid w:val="00892538"/>
    <w:rsid w:val="008929ED"/>
    <w:rsid w:val="00893EA3"/>
    <w:rsid w:val="00894206"/>
    <w:rsid w:val="00894745"/>
    <w:rsid w:val="00896644"/>
    <w:rsid w:val="00896C57"/>
    <w:rsid w:val="00897F01"/>
    <w:rsid w:val="008A09BD"/>
    <w:rsid w:val="008A29D0"/>
    <w:rsid w:val="008A2CD0"/>
    <w:rsid w:val="008A441F"/>
    <w:rsid w:val="008A48D3"/>
    <w:rsid w:val="008A54DB"/>
    <w:rsid w:val="008A5A01"/>
    <w:rsid w:val="008A6758"/>
    <w:rsid w:val="008A67B5"/>
    <w:rsid w:val="008A6A4D"/>
    <w:rsid w:val="008B146D"/>
    <w:rsid w:val="008B1AFD"/>
    <w:rsid w:val="008B221D"/>
    <w:rsid w:val="008B2BAE"/>
    <w:rsid w:val="008B2E11"/>
    <w:rsid w:val="008B4CA8"/>
    <w:rsid w:val="008B4D73"/>
    <w:rsid w:val="008B5F3E"/>
    <w:rsid w:val="008B6703"/>
    <w:rsid w:val="008B6B93"/>
    <w:rsid w:val="008C04CA"/>
    <w:rsid w:val="008C263E"/>
    <w:rsid w:val="008C2970"/>
    <w:rsid w:val="008C384A"/>
    <w:rsid w:val="008C3EF6"/>
    <w:rsid w:val="008D0306"/>
    <w:rsid w:val="008D2C4A"/>
    <w:rsid w:val="008D2F0F"/>
    <w:rsid w:val="008D3236"/>
    <w:rsid w:val="008D3E5A"/>
    <w:rsid w:val="008D7201"/>
    <w:rsid w:val="008E2B04"/>
    <w:rsid w:val="008E503E"/>
    <w:rsid w:val="008E67DF"/>
    <w:rsid w:val="008E68D1"/>
    <w:rsid w:val="008F14AC"/>
    <w:rsid w:val="008F28CD"/>
    <w:rsid w:val="008F3481"/>
    <w:rsid w:val="008F427F"/>
    <w:rsid w:val="008F5273"/>
    <w:rsid w:val="008F6222"/>
    <w:rsid w:val="008F6EA3"/>
    <w:rsid w:val="008F746E"/>
    <w:rsid w:val="00900088"/>
    <w:rsid w:val="009012F3"/>
    <w:rsid w:val="00901D7C"/>
    <w:rsid w:val="009041D6"/>
    <w:rsid w:val="00904690"/>
    <w:rsid w:val="00904D89"/>
    <w:rsid w:val="0090567D"/>
    <w:rsid w:val="00906D20"/>
    <w:rsid w:val="00910F98"/>
    <w:rsid w:val="00911330"/>
    <w:rsid w:val="0091144A"/>
    <w:rsid w:val="00920655"/>
    <w:rsid w:val="00920BFE"/>
    <w:rsid w:val="00924904"/>
    <w:rsid w:val="00927442"/>
    <w:rsid w:val="009315EA"/>
    <w:rsid w:val="00932B2C"/>
    <w:rsid w:val="00932BA5"/>
    <w:rsid w:val="00933876"/>
    <w:rsid w:val="0093438E"/>
    <w:rsid w:val="00934896"/>
    <w:rsid w:val="00937C86"/>
    <w:rsid w:val="00937D73"/>
    <w:rsid w:val="00937F16"/>
    <w:rsid w:val="00941D75"/>
    <w:rsid w:val="0094298B"/>
    <w:rsid w:val="00944692"/>
    <w:rsid w:val="00944976"/>
    <w:rsid w:val="00944A2D"/>
    <w:rsid w:val="00947688"/>
    <w:rsid w:val="00953216"/>
    <w:rsid w:val="00955B87"/>
    <w:rsid w:val="0095667B"/>
    <w:rsid w:val="00961691"/>
    <w:rsid w:val="00965A9A"/>
    <w:rsid w:val="00966CC1"/>
    <w:rsid w:val="00972FC5"/>
    <w:rsid w:val="0097387E"/>
    <w:rsid w:val="00974ED8"/>
    <w:rsid w:val="00976115"/>
    <w:rsid w:val="009767AB"/>
    <w:rsid w:val="00976EDA"/>
    <w:rsid w:val="009777F5"/>
    <w:rsid w:val="00981072"/>
    <w:rsid w:val="00981713"/>
    <w:rsid w:val="009824EC"/>
    <w:rsid w:val="0098258E"/>
    <w:rsid w:val="00983229"/>
    <w:rsid w:val="00984241"/>
    <w:rsid w:val="00985385"/>
    <w:rsid w:val="0098605C"/>
    <w:rsid w:val="00986CE0"/>
    <w:rsid w:val="009879E9"/>
    <w:rsid w:val="009900B4"/>
    <w:rsid w:val="0099085E"/>
    <w:rsid w:val="009911A7"/>
    <w:rsid w:val="00996B06"/>
    <w:rsid w:val="0099764B"/>
    <w:rsid w:val="009A0DBD"/>
    <w:rsid w:val="009A22D8"/>
    <w:rsid w:val="009A256B"/>
    <w:rsid w:val="009A38CB"/>
    <w:rsid w:val="009A6068"/>
    <w:rsid w:val="009A7A99"/>
    <w:rsid w:val="009B0696"/>
    <w:rsid w:val="009B1424"/>
    <w:rsid w:val="009B3350"/>
    <w:rsid w:val="009B4A9E"/>
    <w:rsid w:val="009B6630"/>
    <w:rsid w:val="009C3E6A"/>
    <w:rsid w:val="009C4229"/>
    <w:rsid w:val="009C5555"/>
    <w:rsid w:val="009D0363"/>
    <w:rsid w:val="009D044F"/>
    <w:rsid w:val="009D06BA"/>
    <w:rsid w:val="009D1367"/>
    <w:rsid w:val="009D148F"/>
    <w:rsid w:val="009D1C70"/>
    <w:rsid w:val="009D6322"/>
    <w:rsid w:val="009D73E7"/>
    <w:rsid w:val="009D7A22"/>
    <w:rsid w:val="009E01C2"/>
    <w:rsid w:val="009E0826"/>
    <w:rsid w:val="009E0B55"/>
    <w:rsid w:val="009E0DF1"/>
    <w:rsid w:val="009E2F60"/>
    <w:rsid w:val="009E3A50"/>
    <w:rsid w:val="009E4F4E"/>
    <w:rsid w:val="009E55C2"/>
    <w:rsid w:val="009E5BA8"/>
    <w:rsid w:val="009E6A4C"/>
    <w:rsid w:val="009E6CBA"/>
    <w:rsid w:val="009F1942"/>
    <w:rsid w:val="009F79B4"/>
    <w:rsid w:val="00A0109B"/>
    <w:rsid w:val="00A0144A"/>
    <w:rsid w:val="00A02E83"/>
    <w:rsid w:val="00A031A8"/>
    <w:rsid w:val="00A116E4"/>
    <w:rsid w:val="00A11ADB"/>
    <w:rsid w:val="00A15C70"/>
    <w:rsid w:val="00A16728"/>
    <w:rsid w:val="00A20081"/>
    <w:rsid w:val="00A203F6"/>
    <w:rsid w:val="00A20453"/>
    <w:rsid w:val="00A20D27"/>
    <w:rsid w:val="00A215E9"/>
    <w:rsid w:val="00A21B24"/>
    <w:rsid w:val="00A21CAA"/>
    <w:rsid w:val="00A23432"/>
    <w:rsid w:val="00A256C9"/>
    <w:rsid w:val="00A25905"/>
    <w:rsid w:val="00A25CA7"/>
    <w:rsid w:val="00A2610C"/>
    <w:rsid w:val="00A2612C"/>
    <w:rsid w:val="00A27D3B"/>
    <w:rsid w:val="00A312AE"/>
    <w:rsid w:val="00A31E66"/>
    <w:rsid w:val="00A330FC"/>
    <w:rsid w:val="00A33AE9"/>
    <w:rsid w:val="00A33E3E"/>
    <w:rsid w:val="00A35FB3"/>
    <w:rsid w:val="00A36293"/>
    <w:rsid w:val="00A3681F"/>
    <w:rsid w:val="00A41FD2"/>
    <w:rsid w:val="00A43BE2"/>
    <w:rsid w:val="00A45A74"/>
    <w:rsid w:val="00A4610F"/>
    <w:rsid w:val="00A4713D"/>
    <w:rsid w:val="00A50393"/>
    <w:rsid w:val="00A511C7"/>
    <w:rsid w:val="00A524CD"/>
    <w:rsid w:val="00A55A24"/>
    <w:rsid w:val="00A56884"/>
    <w:rsid w:val="00A57B21"/>
    <w:rsid w:val="00A618C1"/>
    <w:rsid w:val="00A6422F"/>
    <w:rsid w:val="00A671D3"/>
    <w:rsid w:val="00A70C37"/>
    <w:rsid w:val="00A70F17"/>
    <w:rsid w:val="00A74E57"/>
    <w:rsid w:val="00A75E72"/>
    <w:rsid w:val="00A77427"/>
    <w:rsid w:val="00A80C59"/>
    <w:rsid w:val="00A816BC"/>
    <w:rsid w:val="00A82068"/>
    <w:rsid w:val="00A828F3"/>
    <w:rsid w:val="00A85D8F"/>
    <w:rsid w:val="00A8631C"/>
    <w:rsid w:val="00A9029E"/>
    <w:rsid w:val="00A90497"/>
    <w:rsid w:val="00A92578"/>
    <w:rsid w:val="00A9328A"/>
    <w:rsid w:val="00A97026"/>
    <w:rsid w:val="00A979D3"/>
    <w:rsid w:val="00AA2FAB"/>
    <w:rsid w:val="00AA2FDD"/>
    <w:rsid w:val="00AA3BBD"/>
    <w:rsid w:val="00AA7792"/>
    <w:rsid w:val="00AA7F1D"/>
    <w:rsid w:val="00AB0006"/>
    <w:rsid w:val="00AB087D"/>
    <w:rsid w:val="00AB2593"/>
    <w:rsid w:val="00AB2DDF"/>
    <w:rsid w:val="00AB34E6"/>
    <w:rsid w:val="00AB4415"/>
    <w:rsid w:val="00AC10E3"/>
    <w:rsid w:val="00AC1A66"/>
    <w:rsid w:val="00AC34C4"/>
    <w:rsid w:val="00AC396A"/>
    <w:rsid w:val="00AC5C5E"/>
    <w:rsid w:val="00AC61FF"/>
    <w:rsid w:val="00AD489A"/>
    <w:rsid w:val="00AD4B8D"/>
    <w:rsid w:val="00AD4BB1"/>
    <w:rsid w:val="00AE0D33"/>
    <w:rsid w:val="00AE19F0"/>
    <w:rsid w:val="00AE200E"/>
    <w:rsid w:val="00AE2BF9"/>
    <w:rsid w:val="00AE2E72"/>
    <w:rsid w:val="00AE412B"/>
    <w:rsid w:val="00AE61CC"/>
    <w:rsid w:val="00AE6645"/>
    <w:rsid w:val="00AE66EF"/>
    <w:rsid w:val="00AE6B0C"/>
    <w:rsid w:val="00AE706B"/>
    <w:rsid w:val="00AE7980"/>
    <w:rsid w:val="00AF41DC"/>
    <w:rsid w:val="00AF44E8"/>
    <w:rsid w:val="00AF717C"/>
    <w:rsid w:val="00B018BC"/>
    <w:rsid w:val="00B03107"/>
    <w:rsid w:val="00B043C3"/>
    <w:rsid w:val="00B06168"/>
    <w:rsid w:val="00B063DA"/>
    <w:rsid w:val="00B07B82"/>
    <w:rsid w:val="00B07CB4"/>
    <w:rsid w:val="00B106BC"/>
    <w:rsid w:val="00B11187"/>
    <w:rsid w:val="00B11701"/>
    <w:rsid w:val="00B16156"/>
    <w:rsid w:val="00B16177"/>
    <w:rsid w:val="00B1627A"/>
    <w:rsid w:val="00B16B92"/>
    <w:rsid w:val="00B17B89"/>
    <w:rsid w:val="00B203D4"/>
    <w:rsid w:val="00B21973"/>
    <w:rsid w:val="00B2290F"/>
    <w:rsid w:val="00B236B5"/>
    <w:rsid w:val="00B26B40"/>
    <w:rsid w:val="00B30C4F"/>
    <w:rsid w:val="00B34687"/>
    <w:rsid w:val="00B349EB"/>
    <w:rsid w:val="00B36518"/>
    <w:rsid w:val="00B414EC"/>
    <w:rsid w:val="00B421F8"/>
    <w:rsid w:val="00B42288"/>
    <w:rsid w:val="00B42479"/>
    <w:rsid w:val="00B43B1B"/>
    <w:rsid w:val="00B457CF"/>
    <w:rsid w:val="00B45907"/>
    <w:rsid w:val="00B461F6"/>
    <w:rsid w:val="00B470FE"/>
    <w:rsid w:val="00B50160"/>
    <w:rsid w:val="00B51BB2"/>
    <w:rsid w:val="00B55B6A"/>
    <w:rsid w:val="00B56939"/>
    <w:rsid w:val="00B57DF9"/>
    <w:rsid w:val="00B62B5A"/>
    <w:rsid w:val="00B636E7"/>
    <w:rsid w:val="00B63756"/>
    <w:rsid w:val="00B64712"/>
    <w:rsid w:val="00B65905"/>
    <w:rsid w:val="00B667D4"/>
    <w:rsid w:val="00B67B98"/>
    <w:rsid w:val="00B7051D"/>
    <w:rsid w:val="00B71C5F"/>
    <w:rsid w:val="00B72B39"/>
    <w:rsid w:val="00B7310B"/>
    <w:rsid w:val="00B733C1"/>
    <w:rsid w:val="00B803E9"/>
    <w:rsid w:val="00B80E5E"/>
    <w:rsid w:val="00B8366A"/>
    <w:rsid w:val="00B86C07"/>
    <w:rsid w:val="00B87177"/>
    <w:rsid w:val="00B871EB"/>
    <w:rsid w:val="00B87FA3"/>
    <w:rsid w:val="00B907A1"/>
    <w:rsid w:val="00B909AE"/>
    <w:rsid w:val="00B91DF7"/>
    <w:rsid w:val="00B9220A"/>
    <w:rsid w:val="00B96FC1"/>
    <w:rsid w:val="00BA1555"/>
    <w:rsid w:val="00BA15CC"/>
    <w:rsid w:val="00BA228C"/>
    <w:rsid w:val="00BA4A97"/>
    <w:rsid w:val="00BA4F71"/>
    <w:rsid w:val="00BA5F79"/>
    <w:rsid w:val="00BA635C"/>
    <w:rsid w:val="00BA65B6"/>
    <w:rsid w:val="00BA6D4E"/>
    <w:rsid w:val="00BA71C9"/>
    <w:rsid w:val="00BA7598"/>
    <w:rsid w:val="00BA7DB7"/>
    <w:rsid w:val="00BA7FD4"/>
    <w:rsid w:val="00BB04DE"/>
    <w:rsid w:val="00BB0F66"/>
    <w:rsid w:val="00BB1668"/>
    <w:rsid w:val="00BB1FD0"/>
    <w:rsid w:val="00BB2BDA"/>
    <w:rsid w:val="00BB3267"/>
    <w:rsid w:val="00BB48CF"/>
    <w:rsid w:val="00BB4D9D"/>
    <w:rsid w:val="00BB5680"/>
    <w:rsid w:val="00BB60F0"/>
    <w:rsid w:val="00BB6E31"/>
    <w:rsid w:val="00BB7F7E"/>
    <w:rsid w:val="00BC04CC"/>
    <w:rsid w:val="00BC1C87"/>
    <w:rsid w:val="00BC2256"/>
    <w:rsid w:val="00BC28DA"/>
    <w:rsid w:val="00BC2A00"/>
    <w:rsid w:val="00BC38E0"/>
    <w:rsid w:val="00BC3AE0"/>
    <w:rsid w:val="00BC6B74"/>
    <w:rsid w:val="00BD36F2"/>
    <w:rsid w:val="00BD4C01"/>
    <w:rsid w:val="00BD4D5A"/>
    <w:rsid w:val="00BD52E2"/>
    <w:rsid w:val="00BD7A95"/>
    <w:rsid w:val="00BE1635"/>
    <w:rsid w:val="00BE2045"/>
    <w:rsid w:val="00BE3D90"/>
    <w:rsid w:val="00BE42E4"/>
    <w:rsid w:val="00BE4BD4"/>
    <w:rsid w:val="00BE50E8"/>
    <w:rsid w:val="00BE6781"/>
    <w:rsid w:val="00BE705F"/>
    <w:rsid w:val="00BF21C4"/>
    <w:rsid w:val="00BF3155"/>
    <w:rsid w:val="00BF49DE"/>
    <w:rsid w:val="00BF5B42"/>
    <w:rsid w:val="00BF5B84"/>
    <w:rsid w:val="00BF60A9"/>
    <w:rsid w:val="00BF6B42"/>
    <w:rsid w:val="00C00A5A"/>
    <w:rsid w:val="00C03A3A"/>
    <w:rsid w:val="00C05472"/>
    <w:rsid w:val="00C05659"/>
    <w:rsid w:val="00C062EF"/>
    <w:rsid w:val="00C06C4D"/>
    <w:rsid w:val="00C0706E"/>
    <w:rsid w:val="00C071C4"/>
    <w:rsid w:val="00C101FB"/>
    <w:rsid w:val="00C10B96"/>
    <w:rsid w:val="00C113AE"/>
    <w:rsid w:val="00C115C9"/>
    <w:rsid w:val="00C12B10"/>
    <w:rsid w:val="00C14A6D"/>
    <w:rsid w:val="00C14BA7"/>
    <w:rsid w:val="00C16927"/>
    <w:rsid w:val="00C16C18"/>
    <w:rsid w:val="00C1708B"/>
    <w:rsid w:val="00C23754"/>
    <w:rsid w:val="00C254E9"/>
    <w:rsid w:val="00C26789"/>
    <w:rsid w:val="00C26F8E"/>
    <w:rsid w:val="00C27686"/>
    <w:rsid w:val="00C30153"/>
    <w:rsid w:val="00C3080C"/>
    <w:rsid w:val="00C309E2"/>
    <w:rsid w:val="00C335C6"/>
    <w:rsid w:val="00C3635F"/>
    <w:rsid w:val="00C4094C"/>
    <w:rsid w:val="00C40EB5"/>
    <w:rsid w:val="00C41FD9"/>
    <w:rsid w:val="00C42338"/>
    <w:rsid w:val="00C44055"/>
    <w:rsid w:val="00C44D9A"/>
    <w:rsid w:val="00C45387"/>
    <w:rsid w:val="00C45407"/>
    <w:rsid w:val="00C457EA"/>
    <w:rsid w:val="00C45D65"/>
    <w:rsid w:val="00C45F54"/>
    <w:rsid w:val="00C4751D"/>
    <w:rsid w:val="00C53AAC"/>
    <w:rsid w:val="00C55000"/>
    <w:rsid w:val="00C5502F"/>
    <w:rsid w:val="00C5719B"/>
    <w:rsid w:val="00C57D4B"/>
    <w:rsid w:val="00C60EF0"/>
    <w:rsid w:val="00C62074"/>
    <w:rsid w:val="00C63528"/>
    <w:rsid w:val="00C63553"/>
    <w:rsid w:val="00C679D5"/>
    <w:rsid w:val="00C70028"/>
    <w:rsid w:val="00C70928"/>
    <w:rsid w:val="00C7242E"/>
    <w:rsid w:val="00C73AB3"/>
    <w:rsid w:val="00C73D8D"/>
    <w:rsid w:val="00C750DC"/>
    <w:rsid w:val="00C75ACC"/>
    <w:rsid w:val="00C7643D"/>
    <w:rsid w:val="00C77332"/>
    <w:rsid w:val="00C77E61"/>
    <w:rsid w:val="00C80A14"/>
    <w:rsid w:val="00C8183F"/>
    <w:rsid w:val="00C826F1"/>
    <w:rsid w:val="00C84E10"/>
    <w:rsid w:val="00C84F9D"/>
    <w:rsid w:val="00C85BE2"/>
    <w:rsid w:val="00C87AE0"/>
    <w:rsid w:val="00C90FFD"/>
    <w:rsid w:val="00C91E4A"/>
    <w:rsid w:val="00C9259E"/>
    <w:rsid w:val="00C93075"/>
    <w:rsid w:val="00C94C97"/>
    <w:rsid w:val="00C95487"/>
    <w:rsid w:val="00CA20C2"/>
    <w:rsid w:val="00CA2F47"/>
    <w:rsid w:val="00CA47E9"/>
    <w:rsid w:val="00CA5CB7"/>
    <w:rsid w:val="00CA70B8"/>
    <w:rsid w:val="00CA71A7"/>
    <w:rsid w:val="00CB3D96"/>
    <w:rsid w:val="00CB7859"/>
    <w:rsid w:val="00CC0F0E"/>
    <w:rsid w:val="00CC0FDD"/>
    <w:rsid w:val="00CC175F"/>
    <w:rsid w:val="00CC2615"/>
    <w:rsid w:val="00CC3F4B"/>
    <w:rsid w:val="00CD21C2"/>
    <w:rsid w:val="00CD2EFA"/>
    <w:rsid w:val="00CD391C"/>
    <w:rsid w:val="00CD4DB0"/>
    <w:rsid w:val="00CD67E5"/>
    <w:rsid w:val="00CE1384"/>
    <w:rsid w:val="00CE26DB"/>
    <w:rsid w:val="00CE2848"/>
    <w:rsid w:val="00CE43FB"/>
    <w:rsid w:val="00CE4C78"/>
    <w:rsid w:val="00CE5648"/>
    <w:rsid w:val="00CE60F8"/>
    <w:rsid w:val="00CE6813"/>
    <w:rsid w:val="00CE7EB1"/>
    <w:rsid w:val="00CF40B8"/>
    <w:rsid w:val="00CF53ED"/>
    <w:rsid w:val="00CF6DA9"/>
    <w:rsid w:val="00D0168D"/>
    <w:rsid w:val="00D053B6"/>
    <w:rsid w:val="00D07709"/>
    <w:rsid w:val="00D109D8"/>
    <w:rsid w:val="00D109FA"/>
    <w:rsid w:val="00D109FD"/>
    <w:rsid w:val="00D1176A"/>
    <w:rsid w:val="00D1445C"/>
    <w:rsid w:val="00D14EE1"/>
    <w:rsid w:val="00D16552"/>
    <w:rsid w:val="00D1655A"/>
    <w:rsid w:val="00D2000A"/>
    <w:rsid w:val="00D208CD"/>
    <w:rsid w:val="00D22646"/>
    <w:rsid w:val="00D2272E"/>
    <w:rsid w:val="00D250BB"/>
    <w:rsid w:val="00D25C6F"/>
    <w:rsid w:val="00D26447"/>
    <w:rsid w:val="00D30535"/>
    <w:rsid w:val="00D30A23"/>
    <w:rsid w:val="00D34887"/>
    <w:rsid w:val="00D35E90"/>
    <w:rsid w:val="00D414D1"/>
    <w:rsid w:val="00D42B9F"/>
    <w:rsid w:val="00D44824"/>
    <w:rsid w:val="00D45874"/>
    <w:rsid w:val="00D502A0"/>
    <w:rsid w:val="00D50C00"/>
    <w:rsid w:val="00D51693"/>
    <w:rsid w:val="00D53662"/>
    <w:rsid w:val="00D53681"/>
    <w:rsid w:val="00D54177"/>
    <w:rsid w:val="00D54FCB"/>
    <w:rsid w:val="00D56565"/>
    <w:rsid w:val="00D627B5"/>
    <w:rsid w:val="00D62F23"/>
    <w:rsid w:val="00D6395D"/>
    <w:rsid w:val="00D64445"/>
    <w:rsid w:val="00D64FE0"/>
    <w:rsid w:val="00D65383"/>
    <w:rsid w:val="00D66B75"/>
    <w:rsid w:val="00D6767C"/>
    <w:rsid w:val="00D70AB2"/>
    <w:rsid w:val="00D721A3"/>
    <w:rsid w:val="00D747C7"/>
    <w:rsid w:val="00D74B10"/>
    <w:rsid w:val="00D77EA4"/>
    <w:rsid w:val="00D8161A"/>
    <w:rsid w:val="00D819DE"/>
    <w:rsid w:val="00D82CF8"/>
    <w:rsid w:val="00D842B8"/>
    <w:rsid w:val="00D84FF7"/>
    <w:rsid w:val="00D85107"/>
    <w:rsid w:val="00D91495"/>
    <w:rsid w:val="00D9178B"/>
    <w:rsid w:val="00D932F5"/>
    <w:rsid w:val="00D93B5B"/>
    <w:rsid w:val="00D95413"/>
    <w:rsid w:val="00DA11EE"/>
    <w:rsid w:val="00DA1A8D"/>
    <w:rsid w:val="00DA1FDD"/>
    <w:rsid w:val="00DA2A5B"/>
    <w:rsid w:val="00DA3AD9"/>
    <w:rsid w:val="00DA5623"/>
    <w:rsid w:val="00DA6719"/>
    <w:rsid w:val="00DA7535"/>
    <w:rsid w:val="00DB0163"/>
    <w:rsid w:val="00DB1200"/>
    <w:rsid w:val="00DB6056"/>
    <w:rsid w:val="00DB740A"/>
    <w:rsid w:val="00DB793A"/>
    <w:rsid w:val="00DC06F5"/>
    <w:rsid w:val="00DC07FE"/>
    <w:rsid w:val="00DC3167"/>
    <w:rsid w:val="00DC3D78"/>
    <w:rsid w:val="00DC401C"/>
    <w:rsid w:val="00DC4CC5"/>
    <w:rsid w:val="00DC4D7D"/>
    <w:rsid w:val="00DC6E1D"/>
    <w:rsid w:val="00DC7E86"/>
    <w:rsid w:val="00DC7EFE"/>
    <w:rsid w:val="00DD30A5"/>
    <w:rsid w:val="00DD6783"/>
    <w:rsid w:val="00DE1AE8"/>
    <w:rsid w:val="00DE711F"/>
    <w:rsid w:val="00DE78F1"/>
    <w:rsid w:val="00DF0CF5"/>
    <w:rsid w:val="00DF0FFD"/>
    <w:rsid w:val="00DF217C"/>
    <w:rsid w:val="00DF441F"/>
    <w:rsid w:val="00DF55F3"/>
    <w:rsid w:val="00DF7534"/>
    <w:rsid w:val="00E00D2E"/>
    <w:rsid w:val="00E03CE8"/>
    <w:rsid w:val="00E0511B"/>
    <w:rsid w:val="00E0626D"/>
    <w:rsid w:val="00E07117"/>
    <w:rsid w:val="00E07274"/>
    <w:rsid w:val="00E14B7D"/>
    <w:rsid w:val="00E14C93"/>
    <w:rsid w:val="00E14D32"/>
    <w:rsid w:val="00E158C7"/>
    <w:rsid w:val="00E158D5"/>
    <w:rsid w:val="00E21057"/>
    <w:rsid w:val="00E2503E"/>
    <w:rsid w:val="00E261EC"/>
    <w:rsid w:val="00E271F7"/>
    <w:rsid w:val="00E30B3F"/>
    <w:rsid w:val="00E32E32"/>
    <w:rsid w:val="00E32F2F"/>
    <w:rsid w:val="00E3303F"/>
    <w:rsid w:val="00E347E9"/>
    <w:rsid w:val="00E36449"/>
    <w:rsid w:val="00E364AF"/>
    <w:rsid w:val="00E40340"/>
    <w:rsid w:val="00E40B9C"/>
    <w:rsid w:val="00E42543"/>
    <w:rsid w:val="00E4371A"/>
    <w:rsid w:val="00E4424B"/>
    <w:rsid w:val="00E44B14"/>
    <w:rsid w:val="00E45CE1"/>
    <w:rsid w:val="00E45E8A"/>
    <w:rsid w:val="00E4673B"/>
    <w:rsid w:val="00E51DAD"/>
    <w:rsid w:val="00E54457"/>
    <w:rsid w:val="00E56EEF"/>
    <w:rsid w:val="00E57DF3"/>
    <w:rsid w:val="00E60E38"/>
    <w:rsid w:val="00E61BE8"/>
    <w:rsid w:val="00E628B9"/>
    <w:rsid w:val="00E64780"/>
    <w:rsid w:val="00E64F33"/>
    <w:rsid w:val="00E65184"/>
    <w:rsid w:val="00E67322"/>
    <w:rsid w:val="00E70A59"/>
    <w:rsid w:val="00E71222"/>
    <w:rsid w:val="00E71C64"/>
    <w:rsid w:val="00E7274D"/>
    <w:rsid w:val="00E77A22"/>
    <w:rsid w:val="00E80F66"/>
    <w:rsid w:val="00E81CB8"/>
    <w:rsid w:val="00E82330"/>
    <w:rsid w:val="00E82B3B"/>
    <w:rsid w:val="00E85385"/>
    <w:rsid w:val="00E86614"/>
    <w:rsid w:val="00E879D0"/>
    <w:rsid w:val="00E90F5D"/>
    <w:rsid w:val="00E913FE"/>
    <w:rsid w:val="00E93253"/>
    <w:rsid w:val="00E95770"/>
    <w:rsid w:val="00E9727B"/>
    <w:rsid w:val="00EA0822"/>
    <w:rsid w:val="00EA09DF"/>
    <w:rsid w:val="00EA1CEC"/>
    <w:rsid w:val="00EA3ABE"/>
    <w:rsid w:val="00EA576F"/>
    <w:rsid w:val="00EA7F10"/>
    <w:rsid w:val="00EB0C16"/>
    <w:rsid w:val="00EB1C9C"/>
    <w:rsid w:val="00EB3D0C"/>
    <w:rsid w:val="00EB5730"/>
    <w:rsid w:val="00EB5E9A"/>
    <w:rsid w:val="00EC182E"/>
    <w:rsid w:val="00EC24A9"/>
    <w:rsid w:val="00EC29CB"/>
    <w:rsid w:val="00EC3674"/>
    <w:rsid w:val="00EC4303"/>
    <w:rsid w:val="00ED1E53"/>
    <w:rsid w:val="00ED3649"/>
    <w:rsid w:val="00ED3695"/>
    <w:rsid w:val="00ED38FA"/>
    <w:rsid w:val="00ED5D74"/>
    <w:rsid w:val="00EE091C"/>
    <w:rsid w:val="00EE0FDA"/>
    <w:rsid w:val="00EE1CEA"/>
    <w:rsid w:val="00EE1FF2"/>
    <w:rsid w:val="00EE206A"/>
    <w:rsid w:val="00EE5854"/>
    <w:rsid w:val="00EE637C"/>
    <w:rsid w:val="00EE66B1"/>
    <w:rsid w:val="00EF3C98"/>
    <w:rsid w:val="00EF3D7A"/>
    <w:rsid w:val="00EF4335"/>
    <w:rsid w:val="00EF6CE4"/>
    <w:rsid w:val="00EF749D"/>
    <w:rsid w:val="00F02566"/>
    <w:rsid w:val="00F03536"/>
    <w:rsid w:val="00F045B1"/>
    <w:rsid w:val="00F056A9"/>
    <w:rsid w:val="00F0651D"/>
    <w:rsid w:val="00F06B40"/>
    <w:rsid w:val="00F10DE2"/>
    <w:rsid w:val="00F11EA9"/>
    <w:rsid w:val="00F15201"/>
    <w:rsid w:val="00F16A49"/>
    <w:rsid w:val="00F22823"/>
    <w:rsid w:val="00F22D75"/>
    <w:rsid w:val="00F233CA"/>
    <w:rsid w:val="00F23BB8"/>
    <w:rsid w:val="00F23EE5"/>
    <w:rsid w:val="00F24CBA"/>
    <w:rsid w:val="00F25703"/>
    <w:rsid w:val="00F279F3"/>
    <w:rsid w:val="00F30B04"/>
    <w:rsid w:val="00F32BEF"/>
    <w:rsid w:val="00F333F6"/>
    <w:rsid w:val="00F34687"/>
    <w:rsid w:val="00F35565"/>
    <w:rsid w:val="00F361C5"/>
    <w:rsid w:val="00F37E1C"/>
    <w:rsid w:val="00F37EB8"/>
    <w:rsid w:val="00F4226A"/>
    <w:rsid w:val="00F444EF"/>
    <w:rsid w:val="00F44E40"/>
    <w:rsid w:val="00F44E68"/>
    <w:rsid w:val="00F47E49"/>
    <w:rsid w:val="00F50A59"/>
    <w:rsid w:val="00F523F6"/>
    <w:rsid w:val="00F52C92"/>
    <w:rsid w:val="00F53FB1"/>
    <w:rsid w:val="00F54589"/>
    <w:rsid w:val="00F5571B"/>
    <w:rsid w:val="00F560E2"/>
    <w:rsid w:val="00F569FE"/>
    <w:rsid w:val="00F57825"/>
    <w:rsid w:val="00F623C6"/>
    <w:rsid w:val="00F62A6D"/>
    <w:rsid w:val="00F630DB"/>
    <w:rsid w:val="00F661BE"/>
    <w:rsid w:val="00F70737"/>
    <w:rsid w:val="00F70FEF"/>
    <w:rsid w:val="00F7211F"/>
    <w:rsid w:val="00F72F34"/>
    <w:rsid w:val="00F73BDD"/>
    <w:rsid w:val="00F74171"/>
    <w:rsid w:val="00F76046"/>
    <w:rsid w:val="00F77C1A"/>
    <w:rsid w:val="00F82749"/>
    <w:rsid w:val="00F83B1F"/>
    <w:rsid w:val="00F849F9"/>
    <w:rsid w:val="00F85779"/>
    <w:rsid w:val="00F90AB7"/>
    <w:rsid w:val="00F91C80"/>
    <w:rsid w:val="00F929C4"/>
    <w:rsid w:val="00F95FE8"/>
    <w:rsid w:val="00F97B3B"/>
    <w:rsid w:val="00F97F85"/>
    <w:rsid w:val="00FA1480"/>
    <w:rsid w:val="00FA493E"/>
    <w:rsid w:val="00FA7655"/>
    <w:rsid w:val="00FB2212"/>
    <w:rsid w:val="00FB24CB"/>
    <w:rsid w:val="00FB2AAC"/>
    <w:rsid w:val="00FB2DD2"/>
    <w:rsid w:val="00FB309C"/>
    <w:rsid w:val="00FB69B4"/>
    <w:rsid w:val="00FC02D1"/>
    <w:rsid w:val="00FC0CD1"/>
    <w:rsid w:val="00FC0F8A"/>
    <w:rsid w:val="00FC34C8"/>
    <w:rsid w:val="00FC5024"/>
    <w:rsid w:val="00FC58FC"/>
    <w:rsid w:val="00FD1EF6"/>
    <w:rsid w:val="00FD40C7"/>
    <w:rsid w:val="00FD4240"/>
    <w:rsid w:val="00FD5543"/>
    <w:rsid w:val="00FD65FA"/>
    <w:rsid w:val="00FE09D3"/>
    <w:rsid w:val="00FE42D9"/>
    <w:rsid w:val="00FE4C01"/>
    <w:rsid w:val="00FE51EC"/>
    <w:rsid w:val="00FE5924"/>
    <w:rsid w:val="00FF68E3"/>
    <w:rsid w:val="07370432"/>
    <w:rsid w:val="0C184AC9"/>
    <w:rsid w:val="284DEEC5"/>
    <w:rsid w:val="2EBD54B9"/>
    <w:rsid w:val="338EB168"/>
    <w:rsid w:val="3913D65B"/>
    <w:rsid w:val="3A0A2FB9"/>
    <w:rsid w:val="6569D768"/>
    <w:rsid w:val="65B5E0C4"/>
    <w:rsid w:val="6A1B500D"/>
    <w:rsid w:val="6BBE10DA"/>
    <w:rsid w:val="72852CC9"/>
    <w:rsid w:val="75DB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7D6F3"/>
  <w15:docId w15:val="{9BCD4A1A-248B-4050-8154-975F960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" w:hAnsi="Calibri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C356D"/>
    <w:pPr>
      <w:spacing w:before="60" w:after="60"/>
      <w:jc w:val="both"/>
    </w:pPr>
  </w:style>
  <w:style w:type="paragraph" w:styleId="Nagwek1">
    <w:name w:val="heading 1"/>
    <w:basedOn w:val="Normalny"/>
    <w:next w:val="Normalny"/>
    <w:qFormat/>
    <w:rsid w:val="00253232"/>
    <w:pPr>
      <w:numPr>
        <w:numId w:val="1"/>
      </w:numPr>
      <w:tabs>
        <w:tab w:val="left" w:pos="426"/>
        <w:tab w:val="left" w:pos="709"/>
      </w:tabs>
      <w:spacing w:before="120" w:after="120"/>
      <w:ind w:left="425" w:hanging="425"/>
      <w:outlineLvl w:val="0"/>
    </w:pPr>
    <w:rPr>
      <w:rFonts w:cs="Calibri"/>
      <w:b/>
      <w:bCs/>
      <w:caps/>
    </w:rPr>
  </w:style>
  <w:style w:type="paragraph" w:styleId="Nagwek2">
    <w:name w:val="heading 2"/>
    <w:basedOn w:val="Nagwek1"/>
    <w:next w:val="Normalny"/>
    <w:link w:val="Nagwek2Znak"/>
    <w:qFormat/>
    <w:rsid w:val="00E90F5D"/>
    <w:pPr>
      <w:numPr>
        <w:ilvl w:val="1"/>
      </w:numPr>
      <w:spacing w:before="60" w:after="60"/>
      <w:ind w:left="425" w:hanging="425"/>
      <w:outlineLvl w:val="1"/>
    </w:pPr>
    <w:rPr>
      <w:b w:val="0"/>
    </w:rPr>
  </w:style>
  <w:style w:type="paragraph" w:styleId="Nagwek3">
    <w:name w:val="heading 3"/>
    <w:basedOn w:val="Nagwek4"/>
    <w:next w:val="Normalny"/>
    <w:qFormat/>
    <w:rsid w:val="00F95FE8"/>
    <w:pPr>
      <w:outlineLvl w:val="2"/>
    </w:pPr>
  </w:style>
  <w:style w:type="paragraph" w:styleId="Nagwek4">
    <w:name w:val="heading 4"/>
    <w:basedOn w:val="Nagwek2"/>
    <w:next w:val="Normalny"/>
    <w:link w:val="Nagwek4Znak"/>
    <w:semiHidden/>
    <w:rsid w:val="009E5BA8"/>
    <w:pPr>
      <w:numPr>
        <w:ilvl w:val="2"/>
      </w:numPr>
      <w:ind w:left="680" w:hanging="680"/>
      <w:outlineLvl w:val="3"/>
    </w:pPr>
  </w:style>
  <w:style w:type="paragraph" w:styleId="Nagwek5">
    <w:name w:val="heading 5"/>
    <w:basedOn w:val="Normalny"/>
    <w:uiPriority w:val="1"/>
    <w:rsid w:val="006B0399"/>
    <w:pPr>
      <w:numPr>
        <w:numId w:val="3"/>
      </w:numPr>
      <w:ind w:left="1134"/>
      <w:outlineLvl w:val="4"/>
    </w:pPr>
    <w:rPr>
      <w:rFonts w:asciiTheme="minorHAnsi" w:eastAsia="Calibri" w:hAnsiTheme="minorHAnsi"/>
      <w:lang w:eastAsia="en-US"/>
    </w:rPr>
  </w:style>
  <w:style w:type="paragraph" w:styleId="Nagwek6">
    <w:name w:val="heading 6"/>
    <w:basedOn w:val="Akapitzlist"/>
    <w:uiPriority w:val="1"/>
    <w:rsid w:val="00607844"/>
    <w:pPr>
      <w:numPr>
        <w:numId w:val="2"/>
      </w:numPr>
      <w:ind w:left="1701" w:hanging="357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rsid w:val="00406D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link w:val="TytuZnak"/>
    <w:uiPriority w:val="2"/>
    <w:rsid w:val="00C63553"/>
    <w:pPr>
      <w:spacing w:before="60" w:after="60"/>
    </w:pPr>
    <w:rPr>
      <w:b/>
      <w:caps/>
      <w:sz w:val="36"/>
    </w:rPr>
  </w:style>
  <w:style w:type="paragraph" w:styleId="Podtytu">
    <w:name w:val="Subtitle"/>
    <w:next w:val="Normalny"/>
    <w:link w:val="PodtytuZnak"/>
    <w:uiPriority w:val="3"/>
    <w:qFormat/>
    <w:rsid w:val="00F77C1A"/>
    <w:pPr>
      <w:spacing w:before="60" w:after="60" w:line="240" w:lineRule="auto"/>
    </w:pPr>
    <w:rPr>
      <w:bCs/>
      <w:sz w:val="36"/>
    </w:rPr>
  </w:style>
  <w:style w:type="table" w:customStyle="1" w:styleId="1">
    <w:name w:val="1"/>
    <w:basedOn w:val="Standardowy"/>
    <w:tblPr>
      <w:tblStyleRowBandSize w:val="1"/>
      <w:tblStyleColBandSize w:val="1"/>
    </w:tblPr>
  </w:style>
  <w:style w:type="paragraph" w:styleId="Stopka">
    <w:name w:val="footer"/>
    <w:link w:val="StopkaZnak"/>
    <w:uiPriority w:val="99"/>
    <w:semiHidden/>
    <w:rsid w:val="004F7E2C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B309C"/>
    <w:rPr>
      <w:rFonts w:asciiTheme="minorHAnsi" w:hAnsiTheme="minorHAnsi"/>
      <w:sz w:val="20"/>
    </w:rPr>
  </w:style>
  <w:style w:type="paragraph" w:styleId="Akapitzlist">
    <w:name w:val="List Paragraph"/>
    <w:basedOn w:val="Normalny"/>
    <w:link w:val="AkapitzlistZnak"/>
    <w:autoRedefine/>
    <w:uiPriority w:val="34"/>
    <w:semiHidden/>
    <w:rsid w:val="00590767"/>
    <w:pPr>
      <w:numPr>
        <w:numId w:val="8"/>
      </w:numPr>
      <w:spacing w:before="120" w:line="240" w:lineRule="auto"/>
    </w:pPr>
    <w:rPr>
      <w:rFonts w:asciiTheme="minorHAnsi" w:eastAsia="Calibri" w:hAnsiTheme="minorHAnsi"/>
      <w:lang w:eastAsia="en-US"/>
    </w:rPr>
  </w:style>
  <w:style w:type="paragraph" w:styleId="Bezodstpw">
    <w:name w:val="No Spacing"/>
    <w:basedOn w:val="Normalny"/>
    <w:uiPriority w:val="2"/>
    <w:qFormat/>
    <w:rsid w:val="00540787"/>
    <w:pPr>
      <w:spacing w:before="0" w:after="0" w:line="240" w:lineRule="auto"/>
    </w:pPr>
  </w:style>
  <w:style w:type="character" w:customStyle="1" w:styleId="Nagwek4Znak">
    <w:name w:val="Nagłówek 4 Znak"/>
    <w:basedOn w:val="Domylnaczcionkaakapitu"/>
    <w:link w:val="Nagwek4"/>
    <w:semiHidden/>
    <w:rsid w:val="007A2E9E"/>
    <w:rPr>
      <w:rFonts w:cs="Calibri"/>
      <w:bCs/>
      <w:caps/>
    </w:rPr>
  </w:style>
  <w:style w:type="table" w:styleId="Tabela-Siatka">
    <w:name w:val="Table Grid"/>
    <w:basedOn w:val="Standardowy"/>
    <w:uiPriority w:val="39"/>
    <w:rsid w:val="002462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02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2A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A576F"/>
    <w:pPr>
      <w:ind w:left="357" w:hanging="357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576F"/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semiHidden/>
    <w:qFormat/>
    <w:rsid w:val="000C356D"/>
    <w:rPr>
      <w:rFonts w:asciiTheme="minorHAnsi" w:hAnsiTheme="minorHAnsi"/>
      <w:caps w:val="0"/>
      <w:smallCaps w:val="0"/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rsid w:val="00CC0FDD"/>
    <w:pPr>
      <w:tabs>
        <w:tab w:val="left" w:pos="440"/>
        <w:tab w:val="right" w:leader="dot" w:pos="9677"/>
      </w:tabs>
      <w:spacing w:after="100"/>
      <w:ind w:left="426" w:hanging="426"/>
    </w:pPr>
  </w:style>
  <w:style w:type="character" w:customStyle="1" w:styleId="TytuZnak">
    <w:name w:val="Tytuł Znak"/>
    <w:basedOn w:val="Domylnaczcionkaakapitu"/>
    <w:link w:val="Tytu"/>
    <w:uiPriority w:val="2"/>
    <w:rsid w:val="00C63553"/>
    <w:rPr>
      <w:b/>
      <w:caps/>
      <w:sz w:val="36"/>
    </w:rPr>
  </w:style>
  <w:style w:type="character" w:customStyle="1" w:styleId="PodtytuZnak">
    <w:name w:val="Podtytuł Znak"/>
    <w:basedOn w:val="Domylnaczcionkaakapitu"/>
    <w:link w:val="Podtytu"/>
    <w:uiPriority w:val="3"/>
    <w:rsid w:val="00F77C1A"/>
    <w:rPr>
      <w:bCs/>
      <w:sz w:val="36"/>
    </w:rPr>
  </w:style>
  <w:style w:type="character" w:customStyle="1" w:styleId="Nagwek2Znak">
    <w:name w:val="Nagłówek 2 Znak"/>
    <w:basedOn w:val="Domylnaczcionkaakapitu"/>
    <w:link w:val="Nagwek2"/>
    <w:rsid w:val="00D30A23"/>
    <w:rPr>
      <w:rFonts w:cs="Calibri"/>
      <w:bCs/>
      <w:caps/>
    </w:rPr>
  </w:style>
  <w:style w:type="paragraph" w:customStyle="1" w:styleId="Tabela9">
    <w:name w:val="Tabela 9"/>
    <w:uiPriority w:val="3"/>
    <w:semiHidden/>
    <w:rsid w:val="003B613A"/>
    <w:pPr>
      <w:tabs>
        <w:tab w:val="left" w:pos="35"/>
      </w:tabs>
      <w:spacing w:line="240" w:lineRule="auto"/>
      <w:ind w:left="57"/>
    </w:pPr>
    <w:rPr>
      <w:rFonts w:eastAsia="Times New Roman" w:cs="Times New Roman"/>
      <w:color w:val="auto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semiHidden/>
    <w:rsid w:val="00165048"/>
    <w:pPr>
      <w:tabs>
        <w:tab w:val="left" w:pos="880"/>
        <w:tab w:val="right" w:leader="dot" w:pos="9676"/>
      </w:tabs>
      <w:spacing w:after="100"/>
    </w:pPr>
    <w:rPr>
      <w:noProof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2F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kstzastpczy">
    <w:name w:val="Placeholder Text"/>
    <w:basedOn w:val="Domylnaczcionkaakapitu"/>
    <w:uiPriority w:val="99"/>
    <w:semiHidden/>
    <w:rsid w:val="000174D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1F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rsid w:val="001F3FB9"/>
    <w:rPr>
      <w:b/>
      <w:bCs/>
    </w:rPr>
  </w:style>
  <w:style w:type="character" w:styleId="Uwydatnienie">
    <w:name w:val="Emphasis"/>
    <w:basedOn w:val="Domylnaczcionkaakapitu"/>
    <w:uiPriority w:val="20"/>
    <w:rsid w:val="001F3FB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CC5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CC5"/>
    <w:rPr>
      <w:rFonts w:ascii="Calibri" w:hAnsi="Calibri"/>
      <w:b/>
      <w:bCs/>
      <w:sz w:val="20"/>
      <w:szCs w:val="20"/>
    </w:rPr>
  </w:style>
  <w:style w:type="paragraph" w:customStyle="1" w:styleId="Tabelka10">
    <w:name w:val="Tabelka_10"/>
    <w:basedOn w:val="Normalny"/>
    <w:uiPriority w:val="5"/>
    <w:semiHidden/>
    <w:rsid w:val="005D1DAD"/>
    <w:pPr>
      <w:tabs>
        <w:tab w:val="center" w:pos="4843"/>
        <w:tab w:val="right" w:pos="9687"/>
      </w:tabs>
      <w:spacing w:line="240" w:lineRule="auto"/>
    </w:pPr>
    <w:rPr>
      <w:rFonts w:asciiTheme="minorHAnsi" w:hAnsiTheme="minorHAnsi" w:cs="Calibri"/>
      <w:sz w:val="20"/>
      <w:szCs w:val="20"/>
    </w:rPr>
  </w:style>
  <w:style w:type="paragraph" w:customStyle="1" w:styleId="Tiret">
    <w:name w:val="Tiret"/>
    <w:link w:val="TiretZnak"/>
    <w:uiPriority w:val="4"/>
    <w:qFormat/>
    <w:rsid w:val="004865AB"/>
    <w:pPr>
      <w:numPr>
        <w:numId w:val="7"/>
      </w:numPr>
      <w:spacing w:before="60" w:after="60"/>
      <w:ind w:left="1701" w:hanging="357"/>
    </w:pPr>
    <w:rPr>
      <w:rFonts w:asciiTheme="minorHAnsi" w:eastAsia="Calibri" w:hAnsiTheme="minorHAnsi"/>
      <w:lang w:eastAsia="en-US"/>
    </w:rPr>
  </w:style>
  <w:style w:type="paragraph" w:customStyle="1" w:styleId="Litera">
    <w:name w:val="Litera"/>
    <w:link w:val="LiteraZnak"/>
    <w:uiPriority w:val="4"/>
    <w:qFormat/>
    <w:rsid w:val="00F22D75"/>
    <w:pPr>
      <w:numPr>
        <w:numId w:val="4"/>
      </w:numPr>
      <w:spacing w:before="60" w:after="60"/>
      <w:ind w:left="1134"/>
      <w:jc w:val="both"/>
    </w:pPr>
    <w:rPr>
      <w:rFonts w:asciiTheme="minorHAnsi" w:eastAsia="Calibri" w:hAnsiTheme="minorHAnsi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semiHidden/>
    <w:rsid w:val="00590767"/>
    <w:rPr>
      <w:rFonts w:asciiTheme="minorHAnsi" w:eastAsia="Calibri" w:hAnsiTheme="minorHAnsi"/>
      <w:lang w:eastAsia="en-US"/>
    </w:rPr>
  </w:style>
  <w:style w:type="character" w:customStyle="1" w:styleId="TiretZnak">
    <w:name w:val="Tiret Znak"/>
    <w:basedOn w:val="AkapitzlistZnak"/>
    <w:link w:val="Tiret"/>
    <w:uiPriority w:val="4"/>
    <w:rsid w:val="004865AB"/>
    <w:rPr>
      <w:rFonts w:asciiTheme="minorHAnsi" w:eastAsia="Calibri" w:hAnsiTheme="minorHAnsi"/>
      <w:lang w:eastAsia="en-US"/>
    </w:rPr>
  </w:style>
  <w:style w:type="paragraph" w:customStyle="1" w:styleId="tiretTAB">
    <w:name w:val="tiret TAB"/>
    <w:link w:val="tiretTABZnak"/>
    <w:uiPriority w:val="5"/>
    <w:qFormat/>
    <w:rsid w:val="001C3247"/>
    <w:pPr>
      <w:numPr>
        <w:numId w:val="6"/>
      </w:numPr>
      <w:spacing w:before="20" w:after="20" w:line="240" w:lineRule="auto"/>
      <w:ind w:left="387"/>
    </w:pPr>
  </w:style>
  <w:style w:type="character" w:customStyle="1" w:styleId="LiteraZnak">
    <w:name w:val="Litera Znak"/>
    <w:basedOn w:val="AkapitzlistZnak"/>
    <w:link w:val="Litera"/>
    <w:uiPriority w:val="4"/>
    <w:rsid w:val="00F22D75"/>
    <w:rPr>
      <w:rFonts w:asciiTheme="minorHAnsi" w:eastAsia="Calibri" w:hAnsiTheme="minorHAnsi"/>
      <w:lang w:eastAsia="en-US"/>
    </w:rPr>
  </w:style>
  <w:style w:type="character" w:customStyle="1" w:styleId="tiretTABZnak">
    <w:name w:val="tiret TAB Znak"/>
    <w:basedOn w:val="TiretZnak"/>
    <w:link w:val="tiretTAB"/>
    <w:uiPriority w:val="5"/>
    <w:rsid w:val="00ED38FA"/>
    <w:rPr>
      <w:rFonts w:asciiTheme="minorHAnsi" w:eastAsia="Calibri" w:hAnsiTheme="minorHAnsi"/>
      <w:lang w:eastAsia="en-US"/>
    </w:rPr>
  </w:style>
  <w:style w:type="paragraph" w:customStyle="1" w:styleId="LiteraTAB">
    <w:name w:val="Litera TAB"/>
    <w:link w:val="LiteraTABZnak"/>
    <w:uiPriority w:val="4"/>
    <w:qFormat/>
    <w:rsid w:val="00A20453"/>
    <w:pPr>
      <w:numPr>
        <w:numId w:val="5"/>
      </w:numPr>
      <w:spacing w:before="20" w:after="20" w:line="240" w:lineRule="auto"/>
      <w:ind w:left="284" w:hanging="284"/>
    </w:pPr>
    <w:rPr>
      <w:rFonts w:asciiTheme="minorHAnsi" w:eastAsia="Calibri" w:hAnsiTheme="minorHAnsi"/>
      <w:lang w:eastAsia="en-US"/>
    </w:rPr>
  </w:style>
  <w:style w:type="character" w:customStyle="1" w:styleId="LiteraTABZnak">
    <w:name w:val="Litera TAB Znak"/>
    <w:basedOn w:val="LiteraZnak"/>
    <w:link w:val="LiteraTAB"/>
    <w:uiPriority w:val="4"/>
    <w:rsid w:val="00A20453"/>
    <w:rPr>
      <w:rFonts w:asciiTheme="minorHAnsi" w:eastAsia="Calibri" w:hAnsi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05B4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B4B"/>
  </w:style>
  <w:style w:type="paragraph" w:customStyle="1" w:styleId="Numeracja">
    <w:name w:val="Numeracja"/>
    <w:basedOn w:val="Akapitzlist"/>
    <w:uiPriority w:val="1"/>
    <w:qFormat/>
    <w:rsid w:val="0059076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7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2779">
          <w:marLeft w:val="0"/>
          <w:marRight w:val="0"/>
          <w:marTop w:val="600"/>
          <w:marBottom w:val="600"/>
          <w:divBdr>
            <w:top w:val="single" w:sz="6" w:space="11" w:color="395DA7"/>
            <w:left w:val="single" w:sz="6" w:space="11" w:color="395DA7"/>
            <w:bottom w:val="single" w:sz="6" w:space="11" w:color="395DA7"/>
            <w:right w:val="single" w:sz="6" w:space="11" w:color="395DA7"/>
          </w:divBdr>
        </w:div>
        <w:div w:id="1953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istebna.e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urzad@istebna.e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0E90107B4D4F9AA5B7C7C1CCF70B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31BCEF-2386-445C-87EB-4DD237638AAA}"/>
      </w:docPartPr>
      <w:docPartBody>
        <w:p w:rsidR="00F40F7C" w:rsidRDefault="005008D2" w:rsidP="005008D2">
          <w:pPr>
            <w:pStyle w:val="300E90107B4D4F9AA5B7C7C1CCF70B1E"/>
          </w:pPr>
          <w:r>
            <w:t>Data wydania dokumentu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1D"/>
    <w:rsid w:val="000A77E0"/>
    <w:rsid w:val="00150048"/>
    <w:rsid w:val="001C4095"/>
    <w:rsid w:val="001D3E74"/>
    <w:rsid w:val="002354DC"/>
    <w:rsid w:val="003034D7"/>
    <w:rsid w:val="003C30DE"/>
    <w:rsid w:val="00421BD4"/>
    <w:rsid w:val="004F7586"/>
    <w:rsid w:val="005008D2"/>
    <w:rsid w:val="00587C79"/>
    <w:rsid w:val="006320E9"/>
    <w:rsid w:val="0064366D"/>
    <w:rsid w:val="00653DEA"/>
    <w:rsid w:val="00702459"/>
    <w:rsid w:val="00821550"/>
    <w:rsid w:val="008D14E9"/>
    <w:rsid w:val="009257EF"/>
    <w:rsid w:val="00962C82"/>
    <w:rsid w:val="00A433C5"/>
    <w:rsid w:val="00B229D6"/>
    <w:rsid w:val="00BE551D"/>
    <w:rsid w:val="00EF2A2D"/>
    <w:rsid w:val="00F4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08D2"/>
    <w:rPr>
      <w:color w:val="808080"/>
    </w:rPr>
  </w:style>
  <w:style w:type="paragraph" w:customStyle="1" w:styleId="8F155C9210554134B68DF455B94D66DC">
    <w:name w:val="8F155C9210554134B68DF455B94D66DC"/>
    <w:rsid w:val="005008D2"/>
  </w:style>
  <w:style w:type="paragraph" w:customStyle="1" w:styleId="300E90107B4D4F9AA5B7C7C1CCF70B1E">
    <w:name w:val="300E90107B4D4F9AA5B7C7C1CCF70B1E"/>
    <w:rsid w:val="005008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Daa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2B72E644B425428372101FE6FF7C3A" ma:contentTypeVersion="2" ma:contentTypeDescription="Utwórz nowy dokument." ma:contentTypeScope="" ma:versionID="15d085a51a41c6415df4201955ecdc9e">
  <xsd:schema xmlns:xsd="http://www.w3.org/2001/XMLSchema" xmlns:xs="http://www.w3.org/2001/XMLSchema" xmlns:p="http://schemas.microsoft.com/office/2006/metadata/properties" xmlns:ns2="2793bfdc-b7cf-4c5b-bb4d-89ee2d2387a1" targetNamespace="http://schemas.microsoft.com/office/2006/metadata/properties" ma:root="true" ma:fieldsID="3576064ee37714b4c0ff8e8354953490" ns2:_="">
    <xsd:import namespace="2793bfdc-b7cf-4c5b-bb4d-89ee2d238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3bfdc-b7cf-4c5b-bb4d-89ee2d238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3D04E2-0947-4E79-8A80-5D5A779C9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55F76-BFF4-44F0-8B5B-AA890FAE4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3bfdc-b7cf-4c5b-bb4d-89ee2d238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5FDE49-96E3-4F3A-B0DE-00CE915290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BBEBE6B-DAB6-4242-A4B4-96444240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01.06.2020 r.</Manager>
  <Company>PLIET PIOTR MAZIK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Evoleo</dc:creator>
  <cp:keywords>6.07.018</cp:keywords>
  <cp:lastModifiedBy>Magda</cp:lastModifiedBy>
  <cp:revision>2</cp:revision>
  <cp:lastPrinted>2020-07-30T09:51:00Z</cp:lastPrinted>
  <dcterms:created xsi:type="dcterms:W3CDTF">2023-05-19T11:30:00Z</dcterms:created>
  <dcterms:modified xsi:type="dcterms:W3CDTF">2023-05-19T11:30:00Z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0x010100072B72E644B425428372101FE6FF7C3A</vt:lpwstr>
  </property>
  <property fmtid="{D5CDD505-2E9C-101B-9397-08002B2CF9AE}" pid="3" name="TaxKeyword">
    <vt:lpwstr/>
  </property>
  <property fmtid="{D5CDD505-2E9C-101B-9397-08002B2CF9AE}" pid="4" name="Order">
    <vt:r8>3500</vt:r8>
  </property>
  <property fmtid="{D5CDD505-2E9C-101B-9397-08002B2CF9AE}" pid="5" name="xd_Signature">
    <vt:bool>false</vt:bool>
  </property>
  <property fmtid="{D5CDD505-2E9C-101B-9397-08002B2CF9AE}" pid="6" name="AuthorIds_UIVersion_4096">
    <vt:lpwstr>6</vt:lpwstr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AuthorIds_UIVersion_1536">
    <vt:lpwstr>13</vt:lpwstr>
  </property>
</Properties>
</file>